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0A57" w14:textId="77777777" w:rsidR="00682B09" w:rsidRDefault="00754111" w:rsidP="00754111">
      <w:pPr>
        <w:pStyle w:val="Adresse"/>
        <w:framePr w:w="9743" w:wrap="notBeside" w:x="1366" w:y="2781"/>
        <w:rPr>
          <w:b/>
          <w:sz w:val="30"/>
          <w:szCs w:val="30"/>
        </w:rPr>
      </w:pPr>
      <w:r w:rsidRPr="00754111">
        <w:rPr>
          <w:b/>
          <w:sz w:val="30"/>
          <w:szCs w:val="30"/>
        </w:rPr>
        <w:t>Pressemitteilung</w:t>
      </w:r>
    </w:p>
    <w:p w14:paraId="3C90612C" w14:textId="7CC32B8E" w:rsidR="003273BB" w:rsidRPr="003273BB" w:rsidRDefault="003273BB" w:rsidP="003273BB">
      <w:pPr>
        <w:pStyle w:val="Marginalie"/>
        <w:framePr w:w="9743" w:h="2155" w:hRule="exact" w:vSpace="981" w:wrap="notBeside" w:x="1366" w:y="2781"/>
        <w:rPr>
          <w:sz w:val="30"/>
          <w:szCs w:val="30"/>
        </w:rPr>
      </w:pPr>
      <w:r w:rsidRPr="003273BB">
        <w:rPr>
          <w:sz w:val="30"/>
          <w:szCs w:val="30"/>
        </w:rPr>
        <w:t xml:space="preserve">Möller: </w:t>
      </w:r>
      <w:r w:rsidR="00C8619E">
        <w:rPr>
          <w:sz w:val="30"/>
          <w:szCs w:val="30"/>
        </w:rPr>
        <w:t>Bundeswehr soll Impfkampagne unterstützen</w:t>
      </w:r>
    </w:p>
    <w:p w14:paraId="7F535496" w14:textId="24D5E3C9" w:rsidR="00997090" w:rsidRPr="00997090" w:rsidRDefault="00997090" w:rsidP="00997090">
      <w:pPr>
        <w:pStyle w:val="Marginalie"/>
        <w:framePr w:w="9743" w:h="2155" w:hRule="exact" w:vSpace="981" w:wrap="notBeside" w:x="1366" w:y="2781"/>
        <w:rPr>
          <w:sz w:val="30"/>
          <w:szCs w:val="30"/>
        </w:rPr>
      </w:pPr>
      <w:r w:rsidRPr="00997090">
        <w:rPr>
          <w:sz w:val="30"/>
          <w:szCs w:val="30"/>
        </w:rPr>
        <w:t xml:space="preserve"> </w:t>
      </w:r>
    </w:p>
    <w:p w14:paraId="3AE10C68" w14:textId="28650E15" w:rsidR="00C06A01" w:rsidRPr="00353CA5" w:rsidRDefault="00C06A01" w:rsidP="00997090">
      <w:pPr>
        <w:pStyle w:val="Marginalie"/>
        <w:framePr w:wrap="around"/>
      </w:pPr>
      <w:r>
        <w:t xml:space="preserve">Berlin, </w:t>
      </w:r>
      <w:sdt>
        <w:sdtPr>
          <w:id w:val="1818795969"/>
          <w:placeholder>
            <w:docPart w:val="61AC81FCCCAC457C8692615078AD1230"/>
          </w:placeholder>
          <w:date w:fullDate="2021-03-08T00:00:00Z">
            <w:dateFormat w:val="dd.MM.yyyy"/>
            <w:lid w:val="de-DE"/>
            <w:storeMappedDataAs w:val="dateTime"/>
            <w:calendar w:val="gregorian"/>
          </w:date>
        </w:sdtPr>
        <w:sdtEndPr/>
        <w:sdtContent>
          <w:r w:rsidR="00327DCD">
            <w:t>08.03.2021</w:t>
          </w:r>
        </w:sdtContent>
      </w:sdt>
    </w:p>
    <w:p w14:paraId="66A5CCD1" w14:textId="77777777" w:rsidR="00C06A01" w:rsidRPr="00353CA5" w:rsidRDefault="00C06A01" w:rsidP="00353CA5">
      <w:pPr>
        <w:pStyle w:val="Marginalie"/>
        <w:framePr w:wrap="around"/>
      </w:pPr>
      <w:r w:rsidRPr="00353CA5">
        <w:t xml:space="preserve">Bezug: </w:t>
      </w:r>
    </w:p>
    <w:p w14:paraId="01AF625E" w14:textId="77777777" w:rsidR="00C06A01" w:rsidRPr="00353CA5" w:rsidRDefault="00C06A01" w:rsidP="00353CA5">
      <w:pPr>
        <w:pStyle w:val="Marginalie"/>
        <w:framePr w:wrap="around"/>
      </w:pPr>
      <w:r w:rsidRPr="00353CA5">
        <w:t xml:space="preserve">Anlagen: </w:t>
      </w:r>
    </w:p>
    <w:p w14:paraId="405D6DF7" w14:textId="77777777" w:rsidR="00C06A01" w:rsidRPr="00353CA5" w:rsidRDefault="00C06A01" w:rsidP="00353CA5">
      <w:pPr>
        <w:pStyle w:val="Marginalie"/>
        <w:framePr w:wrap="around"/>
      </w:pPr>
    </w:p>
    <w:p w14:paraId="5B5070F3" w14:textId="77777777" w:rsidR="00C06A01" w:rsidRPr="00353CA5" w:rsidRDefault="004A3B49" w:rsidP="00353CA5">
      <w:pPr>
        <w:pStyle w:val="Marginalie"/>
        <w:framePr w:wrap="around"/>
        <w:rPr>
          <w:rStyle w:val="Fett"/>
        </w:rPr>
      </w:pPr>
      <w:bookmarkStart w:id="0" w:name="v_Name2"/>
      <w:r>
        <w:rPr>
          <w:rStyle w:val="Fett"/>
        </w:rPr>
        <w:t>Siemtje Möller</w:t>
      </w:r>
      <w:bookmarkEnd w:id="0"/>
      <w:r w:rsidR="00EC6D0C">
        <w:rPr>
          <w:rStyle w:val="Fett"/>
        </w:rPr>
        <w:t>, MdB</w:t>
      </w:r>
    </w:p>
    <w:p w14:paraId="380A116A" w14:textId="77777777" w:rsidR="00C06A01" w:rsidRDefault="00EC6D0C" w:rsidP="00353CA5">
      <w:pPr>
        <w:pStyle w:val="Marginalie"/>
        <w:framePr w:wrap="around"/>
      </w:pPr>
      <w:r>
        <w:t>Platz der Republik 1</w:t>
      </w:r>
    </w:p>
    <w:p w14:paraId="754AE200" w14:textId="77777777" w:rsidR="00C06A01" w:rsidRDefault="00EC6D0C" w:rsidP="00353CA5">
      <w:pPr>
        <w:pStyle w:val="Marginalie"/>
        <w:framePr w:wrap="around"/>
      </w:pPr>
      <w:r>
        <w:t>11011 Berlin</w:t>
      </w:r>
    </w:p>
    <w:p w14:paraId="54CD19AD" w14:textId="77777777" w:rsidR="00C06A01" w:rsidRPr="00353CA5" w:rsidRDefault="00F82D23" w:rsidP="00353CA5">
      <w:pPr>
        <w:pStyle w:val="Marginalie"/>
        <w:framePr w:wrap="around"/>
      </w:pPr>
      <w:r>
        <w:t xml:space="preserve">Telefon: +49 </w:t>
      </w:r>
      <w:r w:rsidR="004A3B49">
        <w:t>(0)</w:t>
      </w:r>
      <w:r>
        <w:t>30 227-</w:t>
      </w:r>
      <w:bookmarkStart w:id="1" w:name="v_Telefon_Berlin_Durchwahl"/>
      <w:r w:rsidR="004A3B49">
        <w:t>77785</w:t>
      </w:r>
      <w:bookmarkEnd w:id="1"/>
    </w:p>
    <w:p w14:paraId="5B5EEF77" w14:textId="77777777" w:rsidR="004A3B49" w:rsidRDefault="00F82D23" w:rsidP="00353CA5">
      <w:pPr>
        <w:pStyle w:val="Marginalie"/>
        <w:framePr w:wrap="around"/>
        <w:rPr>
          <w:lang w:val="fr-FR"/>
        </w:rPr>
      </w:pPr>
      <w:r w:rsidRPr="00750CCA">
        <w:rPr>
          <w:lang w:val="fr-FR"/>
        </w:rPr>
        <w:t xml:space="preserve">Fax: +49 </w:t>
      </w:r>
      <w:r w:rsidR="004A3B49">
        <w:rPr>
          <w:lang w:val="fr-FR"/>
        </w:rPr>
        <w:t>(0)</w:t>
      </w:r>
      <w:r w:rsidRPr="00750CCA">
        <w:rPr>
          <w:lang w:val="fr-FR"/>
        </w:rPr>
        <w:t>30 227-</w:t>
      </w:r>
      <w:bookmarkStart w:id="2" w:name="v_Email_Berlin"/>
      <w:r w:rsidR="004A3B49">
        <w:rPr>
          <w:lang w:val="fr-FR"/>
        </w:rPr>
        <w:t>76785</w:t>
      </w:r>
    </w:p>
    <w:bookmarkEnd w:id="2"/>
    <w:p w14:paraId="64159E77" w14:textId="77777777" w:rsidR="00C06A01" w:rsidRPr="00943962" w:rsidRDefault="005E56CC" w:rsidP="00353CA5">
      <w:pPr>
        <w:pStyle w:val="Marginalie"/>
        <w:framePr w:wrap="around"/>
        <w:rPr>
          <w:lang w:val="fr-FR"/>
        </w:rPr>
      </w:pPr>
      <w:r>
        <w:rPr>
          <w:lang w:val="fr-FR"/>
        </w:rPr>
        <w:t>s</w:t>
      </w:r>
      <w:r w:rsidR="004A3B49">
        <w:rPr>
          <w:lang w:val="fr-FR"/>
        </w:rPr>
        <w:t>iemtje.moeller@bundestag.de</w:t>
      </w:r>
    </w:p>
    <w:p w14:paraId="2C6D2D33" w14:textId="77777777" w:rsidR="00F82D23" w:rsidRPr="009B7C31" w:rsidRDefault="00F82D23" w:rsidP="001408CF">
      <w:pPr>
        <w:pStyle w:val="Marginalie"/>
        <w:framePr w:wrap="around"/>
      </w:pPr>
    </w:p>
    <w:p w14:paraId="736BBB91" w14:textId="77777777" w:rsidR="004A3B49" w:rsidRPr="004A3B49" w:rsidRDefault="004A3B49" w:rsidP="001408CF">
      <w:pPr>
        <w:pStyle w:val="Marginalie"/>
        <w:framePr w:wrap="around"/>
        <w:rPr>
          <w:b/>
        </w:rPr>
      </w:pPr>
      <w:bookmarkStart w:id="3" w:name="v_WK1_Büro"/>
      <w:r w:rsidRPr="004A3B49">
        <w:rPr>
          <w:b/>
        </w:rPr>
        <w:t>Wahlkreis</w:t>
      </w:r>
      <w:r w:rsidR="00EC2360">
        <w:rPr>
          <w:b/>
        </w:rPr>
        <w:t xml:space="preserve"> </w:t>
      </w:r>
      <w:r w:rsidR="00B65270" w:rsidRPr="004A3B49">
        <w:rPr>
          <w:b/>
        </w:rPr>
        <w:t>Büro</w:t>
      </w:r>
      <w:bookmarkEnd w:id="3"/>
      <w:r w:rsidR="00641A86" w:rsidRPr="004A3B49">
        <w:rPr>
          <w:b/>
        </w:rPr>
        <w:t>:</w:t>
      </w:r>
      <w:bookmarkStart w:id="4" w:name="v_WK1_Strasse"/>
    </w:p>
    <w:p w14:paraId="070792CE" w14:textId="77777777" w:rsidR="001408CF" w:rsidRPr="004A3B49" w:rsidRDefault="004A3B49" w:rsidP="001408CF">
      <w:pPr>
        <w:pStyle w:val="Marginalie"/>
        <w:framePr w:wrap="around"/>
        <w:rPr>
          <w:b/>
        </w:rPr>
      </w:pPr>
      <w:r>
        <w:t>St. Annen</w:t>
      </w:r>
      <w:r w:rsidR="00C15A5C">
        <w:t>-S</w:t>
      </w:r>
      <w:r>
        <w:t xml:space="preserve">tr. </w:t>
      </w:r>
      <w:bookmarkEnd w:id="4"/>
      <w:r>
        <w:t>2</w:t>
      </w:r>
    </w:p>
    <w:p w14:paraId="48979651" w14:textId="77777777" w:rsidR="001408CF" w:rsidRPr="00943962" w:rsidRDefault="004A3B49" w:rsidP="001408CF">
      <w:pPr>
        <w:pStyle w:val="Marginalie"/>
        <w:framePr w:wrap="around"/>
      </w:pPr>
      <w:r>
        <w:t>26441 Jever</w:t>
      </w:r>
    </w:p>
    <w:p w14:paraId="7A6E8514" w14:textId="77777777" w:rsidR="001408CF" w:rsidRPr="00943962" w:rsidRDefault="001408CF" w:rsidP="001408CF">
      <w:pPr>
        <w:pStyle w:val="Marginalie"/>
        <w:framePr w:wrap="around"/>
      </w:pPr>
      <w:r>
        <w:t>Telefon: +49</w:t>
      </w:r>
      <w:r w:rsidR="004A3B49">
        <w:t xml:space="preserve"> (0)4461 7485210</w:t>
      </w:r>
    </w:p>
    <w:p w14:paraId="7CF4406E" w14:textId="77777777" w:rsidR="001408CF" w:rsidRPr="00B67312" w:rsidRDefault="00C15A5C" w:rsidP="001408CF">
      <w:pPr>
        <w:pStyle w:val="Marginalie"/>
        <w:framePr w:wrap="around"/>
      </w:pPr>
      <w:r>
        <w:t>siemtje.moeller.wk@bundestag.de</w:t>
      </w:r>
    </w:p>
    <w:p w14:paraId="4158B904" w14:textId="77777777" w:rsidR="0090283E" w:rsidRPr="005E56CC" w:rsidRDefault="0090283E" w:rsidP="001408CF">
      <w:pPr>
        <w:pStyle w:val="Marginalie"/>
        <w:framePr w:wrap="around"/>
      </w:pPr>
    </w:p>
    <w:p w14:paraId="03BEAE71" w14:textId="77777777" w:rsidR="00FB45BA" w:rsidRPr="00FB45BA" w:rsidRDefault="00FB45BA" w:rsidP="001408CF">
      <w:pPr>
        <w:pStyle w:val="Marginalie"/>
        <w:framePr w:wrap="around"/>
      </w:pPr>
      <w:bookmarkStart w:id="5" w:name="v_Funktion_A"/>
      <w:r>
        <w:t>Ihre Ansprechpartner</w:t>
      </w:r>
      <w:r w:rsidRPr="00FB45BA">
        <w:t xml:space="preserve"> im Berliner Büro: </w:t>
      </w:r>
    </w:p>
    <w:p w14:paraId="4536CC50" w14:textId="77777777" w:rsidR="00FB45BA" w:rsidRDefault="00FB45BA" w:rsidP="001408CF">
      <w:pPr>
        <w:pStyle w:val="Marginalie"/>
        <w:framePr w:wrap="around"/>
      </w:pPr>
      <w:r>
        <w:t>Silvia C. Petig, Büroleitung</w:t>
      </w:r>
    </w:p>
    <w:bookmarkEnd w:id="5"/>
    <w:p w14:paraId="6248F9CB" w14:textId="77777777" w:rsidR="001408CF" w:rsidRDefault="00FB45BA" w:rsidP="001408CF">
      <w:pPr>
        <w:pStyle w:val="Marginalie"/>
        <w:framePr w:wrap="around"/>
      </w:pPr>
      <w:r>
        <w:t>Julian Huber, wiss. Mitarbeiter</w:t>
      </w:r>
    </w:p>
    <w:p w14:paraId="24A3CDB2" w14:textId="77777777" w:rsidR="00FB45BA" w:rsidRPr="00FB45BA" w:rsidRDefault="00FB45BA" w:rsidP="001408CF">
      <w:pPr>
        <w:pStyle w:val="Marginalie"/>
        <w:framePr w:wrap="around"/>
      </w:pPr>
    </w:p>
    <w:p w14:paraId="3B16DD30" w14:textId="77777777" w:rsidR="00FB45BA" w:rsidRDefault="00FB45BA" w:rsidP="001408CF">
      <w:pPr>
        <w:pStyle w:val="Marginalie"/>
        <w:framePr w:wrap="around"/>
      </w:pPr>
      <w:bookmarkStart w:id="6" w:name="v_Funktion_B"/>
      <w:r>
        <w:t xml:space="preserve">Ihre Ansprechpartnerin im Wahlkreisbüro: </w:t>
      </w:r>
    </w:p>
    <w:p w14:paraId="773044C3" w14:textId="77777777" w:rsidR="001408CF" w:rsidRPr="008122E1" w:rsidRDefault="00FB45BA" w:rsidP="001408CF">
      <w:pPr>
        <w:pStyle w:val="Marginalie"/>
        <w:framePr w:wrap="around"/>
      </w:pPr>
      <w:r>
        <w:t>Lena Gronewold</w:t>
      </w:r>
      <w:bookmarkEnd w:id="6"/>
      <w:r>
        <w:t>, wiss. Mitarbeiterin</w:t>
      </w:r>
    </w:p>
    <w:p w14:paraId="3FB43DD7" w14:textId="77777777" w:rsidR="00882CFB" w:rsidRDefault="00327DCD" w:rsidP="00882CFB">
      <w:pPr>
        <w:spacing w:line="276" w:lineRule="auto"/>
        <w:jc w:val="both"/>
        <w:rPr>
          <w:bCs/>
        </w:rPr>
      </w:pPr>
      <w:r>
        <w:rPr>
          <w:bCs/>
        </w:rPr>
        <w:t>„</w:t>
      </w:r>
      <w:r w:rsidR="00882CFB" w:rsidRPr="00882CFB">
        <w:rPr>
          <w:bCs/>
        </w:rPr>
        <w:t>Seit Jahresbeginn wird von Tag zu Tag deutlicher: Wir müssen sehr schnell mehr Tempo beim Impfen aufnehmen. Die Herausforderung steigt mit den absehbar stark steigenden Zahlen von Impfstofflieferungen und der Zulassung neuer Impfstoffe täglich weiter. Statt im Langstreckentempo weiterzutraben müssen wir jetzt einen 100-Meter-Sprint hinlegen. Deshalb muss jetzt mit Hochdruck und Pragmatismus daran gearbeitet werden, wie wir die Impfkapazitäten deutlich steigern können.</w:t>
      </w:r>
      <w:r w:rsidR="00882CFB">
        <w:rPr>
          <w:bCs/>
        </w:rPr>
        <w:t>“, so Siemtje Möller, Bundestagsabgeordnete für Friesland, Wilhelmshaven und Wittmund.</w:t>
      </w:r>
    </w:p>
    <w:p w14:paraId="08A5AB1B" w14:textId="77777777" w:rsidR="00882CFB" w:rsidRDefault="00882CFB" w:rsidP="00882CFB">
      <w:pPr>
        <w:spacing w:line="276" w:lineRule="auto"/>
        <w:jc w:val="both"/>
        <w:rPr>
          <w:bCs/>
        </w:rPr>
      </w:pPr>
    </w:p>
    <w:p w14:paraId="1BC144A3" w14:textId="5B37B1D3" w:rsidR="00882CFB" w:rsidRDefault="00882CFB" w:rsidP="00882CFB">
      <w:pPr>
        <w:spacing w:line="276" w:lineRule="auto"/>
        <w:jc w:val="both"/>
        <w:rPr>
          <w:bCs/>
        </w:rPr>
      </w:pPr>
      <w:r>
        <w:rPr>
          <w:bCs/>
        </w:rPr>
        <w:t>Möller</w:t>
      </w:r>
      <w:r w:rsidR="00C8619E">
        <w:rPr>
          <w:bCs/>
        </w:rPr>
        <w:t>, verteidigungspolitische Sprecherin der SPD-Bundestagsfraktion,</w:t>
      </w:r>
      <w:r>
        <w:rPr>
          <w:bCs/>
        </w:rPr>
        <w:t xml:space="preserve"> forderte zeitgleich, dass die Bundeswehr in die Impfkampagne einbezogen werden müsse. „</w:t>
      </w:r>
      <w:r w:rsidRPr="00882CFB">
        <w:rPr>
          <w:bCs/>
        </w:rPr>
        <w:t>So schnell wie möglich müssen die Hausärzte, Fachärzte und Betriebsärzte großflächig in die Impfkampagne einbezogen werden. Außerdem muss die Bundeswehr eine zentrale Rolle spielen. Das gut ausgebildete Personal der Bundeswehr, seine logistischen und administrativen Fähigkeiten und die über ganz Deutschland verteilten Standorte sind eine wertvolle staatliche Ressource, die wir jetzt unbürokratisch nutzen müssen.</w:t>
      </w:r>
      <w:r>
        <w:rPr>
          <w:bCs/>
        </w:rPr>
        <w:t xml:space="preserve">“, so Möller. „Das die Marine in Wilhelmshaven nun bereits beim Testzentrum </w:t>
      </w:r>
      <w:r w:rsidR="00C8619E">
        <w:rPr>
          <w:bCs/>
        </w:rPr>
        <w:t>U</w:t>
      </w:r>
      <w:r>
        <w:rPr>
          <w:bCs/>
        </w:rPr>
        <w:t>nterstützung leisten kann, ist ein wichtiger Schritt</w:t>
      </w:r>
      <w:r w:rsidR="00C8619E">
        <w:rPr>
          <w:bCs/>
        </w:rPr>
        <w:t xml:space="preserve">. Die Einsatzflottille besitzt die Erfahrung, die das </w:t>
      </w:r>
      <w:proofErr w:type="spellStart"/>
      <w:r w:rsidR="00C8619E">
        <w:rPr>
          <w:bCs/>
        </w:rPr>
        <w:t>Know-How</w:t>
      </w:r>
      <w:proofErr w:type="spellEnd"/>
      <w:r w:rsidR="00C8619E">
        <w:rPr>
          <w:bCs/>
        </w:rPr>
        <w:t xml:space="preserve"> und die Manpower, um eine solche Einrichtung zu unterstützen. Außerdem ist es erfreulich, dass die Männer und Frauen nun auch in der unmittelbaren Umgebung des Stützpunkts eingesetzt werden.“</w:t>
      </w:r>
    </w:p>
    <w:p w14:paraId="33E2B31B" w14:textId="77777777" w:rsidR="00882CFB" w:rsidRDefault="00882CFB" w:rsidP="00882CFB">
      <w:pPr>
        <w:spacing w:line="276" w:lineRule="auto"/>
        <w:jc w:val="both"/>
        <w:rPr>
          <w:bCs/>
        </w:rPr>
      </w:pPr>
    </w:p>
    <w:p w14:paraId="0824C2D0" w14:textId="52F79B49" w:rsidR="003273BB" w:rsidRPr="00C8619E" w:rsidRDefault="00C8619E" w:rsidP="00C8619E">
      <w:pPr>
        <w:spacing w:line="276" w:lineRule="auto"/>
        <w:jc w:val="both"/>
        <w:rPr>
          <w:bCs/>
        </w:rPr>
      </w:pPr>
      <w:r>
        <w:rPr>
          <w:bCs/>
        </w:rPr>
        <w:t>Zugleich forderte Möller das Verteidigungsministerium auf, auch die Unterstützung beim Testen und Impfen an sich zu ermöglichen. „</w:t>
      </w:r>
      <w:r w:rsidR="00882CFB" w:rsidRPr="00882CFB">
        <w:rPr>
          <w:bCs/>
        </w:rPr>
        <w:t>Die Verteidigungsministerin muss gemeinsam mit den Ländern, Landkreisen und Kommunen organisieren und umgehend dafür sorgen, dass die vorhandenen Kapazitäten genutzt und die Bundeswehr im ganzen Land in die Impfkampagne im Umfeld der Standorte, etwa in Fußballstadien oder Veranstaltungshallen, eingebunden wird.</w:t>
      </w:r>
      <w:r>
        <w:rPr>
          <w:bCs/>
        </w:rPr>
        <w:t>“</w:t>
      </w:r>
    </w:p>
    <w:sectPr w:rsidR="003273BB" w:rsidRPr="00C8619E" w:rsidSect="00E006F5">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03DC8" w14:textId="77777777" w:rsidR="00232DB6" w:rsidRDefault="00232DB6">
      <w:r>
        <w:separator/>
      </w:r>
    </w:p>
  </w:endnote>
  <w:endnote w:type="continuationSeparator" w:id="0">
    <w:p w14:paraId="1086DD30" w14:textId="77777777" w:rsidR="00232DB6" w:rsidRDefault="0023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Math"/>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DFB21" w14:textId="77777777" w:rsidR="00232DB6" w:rsidRDefault="00232DB6">
      <w:r>
        <w:separator/>
      </w:r>
    </w:p>
  </w:footnote>
  <w:footnote w:type="continuationSeparator" w:id="0">
    <w:p w14:paraId="44145831" w14:textId="77777777" w:rsidR="00232DB6" w:rsidRDefault="0023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B2B2" w14:textId="77777777" w:rsidR="000600D4" w:rsidRDefault="00B67312">
    <w:pPr>
      <w:pStyle w:val="Kopfzeile"/>
    </w:pPr>
    <w:r>
      <w:rPr>
        <w:noProof/>
      </w:rPr>
      <mc:AlternateContent>
        <mc:Choice Requires="wps">
          <w:drawing>
            <wp:anchor distT="0" distB="0" distL="114300" distR="114300" simplePos="0" relativeHeight="251658752" behindDoc="0" locked="0" layoutInCell="1" allowOverlap="1" wp14:anchorId="785604E0" wp14:editId="17060A13">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262F"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997090">
      <w:rPr>
        <w:rStyle w:val="Seitenzahl"/>
        <w:noProof/>
      </w:rPr>
      <w:t>2</w:t>
    </w:r>
    <w:r w:rsidR="006E4C56">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8E51" w14:textId="77777777" w:rsidR="000600D4" w:rsidRPr="00510884" w:rsidRDefault="004A3B49" w:rsidP="003A363B">
    <w:pPr>
      <w:pStyle w:val="Titel"/>
      <w:framePr w:wrap="around"/>
      <w:rPr>
        <w:b/>
      </w:rPr>
    </w:pPr>
    <w:bookmarkStart w:id="7" w:name="v_Name"/>
    <w:r>
      <w:rPr>
        <w:b/>
      </w:rPr>
      <w:t>Siemtje Möller</w:t>
    </w:r>
    <w:bookmarkEnd w:id="7"/>
  </w:p>
  <w:p w14:paraId="0A7E8329" w14:textId="77777777" w:rsidR="000600D4" w:rsidRDefault="00EC6D0C" w:rsidP="003A363B">
    <w:pPr>
      <w:pStyle w:val="Untertitel"/>
      <w:framePr w:wrap="around"/>
    </w:pPr>
    <w:r>
      <w:t>Mitglied des Deutschen Bundestages</w:t>
    </w:r>
  </w:p>
  <w:p w14:paraId="327A652E" w14:textId="77777777"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14:anchorId="5DBD48C0" wp14:editId="419CE363">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32DB"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14:anchorId="3ACC2D8C" wp14:editId="45FC32DE">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8C2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A766D"/>
    <w:multiLevelType w:val="hybridMultilevel"/>
    <w:tmpl w:val="179E8818"/>
    <w:lvl w:ilvl="0" w:tplc="B4826848">
      <w:numFmt w:val="bullet"/>
      <w:lvlText w:val="-"/>
      <w:lvlJc w:val="left"/>
      <w:pPr>
        <w:ind w:left="720" w:hanging="360"/>
      </w:pPr>
      <w:rPr>
        <w:rFonts w:ascii="Melior Com" w:eastAsia="Times New Roman" w:hAnsi="Melior Com"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41D7837"/>
    <w:multiLevelType w:val="hybridMultilevel"/>
    <w:tmpl w:val="21D6807C"/>
    <w:lvl w:ilvl="0" w:tplc="B4826848">
      <w:numFmt w:val="bullet"/>
      <w:lvlText w:val="-"/>
      <w:lvlJc w:val="left"/>
      <w:pPr>
        <w:ind w:left="720" w:hanging="360"/>
      </w:pPr>
      <w:rPr>
        <w:rFonts w:ascii="Melior Com" w:eastAsia="Times New Roman" w:hAnsi="Melior Com" w:cs="Times New Roman" w:hint="default"/>
      </w:rPr>
    </w:lvl>
    <w:lvl w:ilvl="1" w:tplc="8432D960">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0"/>
  </w:num>
  <w:num w:numId="4">
    <w:abstractNumId w:val="4"/>
  </w:num>
  <w:num w:numId="5">
    <w:abstractNumId w:val="12"/>
  </w:num>
  <w:num w:numId="6">
    <w:abstractNumId w:val="11"/>
  </w:num>
  <w:num w:numId="7">
    <w:abstractNumId w:val="1"/>
  </w:num>
  <w:num w:numId="8">
    <w:abstractNumId w:val="2"/>
  </w:num>
  <w:num w:numId="9">
    <w:abstractNumId w:val="6"/>
  </w:num>
  <w:num w:numId="10">
    <w:abstractNumId w:val="13"/>
  </w:num>
  <w:num w:numId="11">
    <w:abstractNumId w:val="9"/>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5F"/>
    <w:rsid w:val="000132FC"/>
    <w:rsid w:val="00014941"/>
    <w:rsid w:val="000213A0"/>
    <w:rsid w:val="00035C48"/>
    <w:rsid w:val="0004176A"/>
    <w:rsid w:val="000600D4"/>
    <w:rsid w:val="00063DAE"/>
    <w:rsid w:val="00065A27"/>
    <w:rsid w:val="000701AC"/>
    <w:rsid w:val="00082DE1"/>
    <w:rsid w:val="0008302F"/>
    <w:rsid w:val="000865F5"/>
    <w:rsid w:val="00087459"/>
    <w:rsid w:val="000A2049"/>
    <w:rsid w:val="000B0CE8"/>
    <w:rsid w:val="000B5FBB"/>
    <w:rsid w:val="000C382F"/>
    <w:rsid w:val="000C4758"/>
    <w:rsid w:val="000C5257"/>
    <w:rsid w:val="000C544B"/>
    <w:rsid w:val="000D34D2"/>
    <w:rsid w:val="000D54AA"/>
    <w:rsid w:val="00105452"/>
    <w:rsid w:val="0011653E"/>
    <w:rsid w:val="0013033D"/>
    <w:rsid w:val="00130983"/>
    <w:rsid w:val="001408CF"/>
    <w:rsid w:val="00177287"/>
    <w:rsid w:val="00180B50"/>
    <w:rsid w:val="001A2B46"/>
    <w:rsid w:val="001B2A2A"/>
    <w:rsid w:val="001D0518"/>
    <w:rsid w:val="001E1730"/>
    <w:rsid w:val="001E3F34"/>
    <w:rsid w:val="002138AD"/>
    <w:rsid w:val="00225BBF"/>
    <w:rsid w:val="00232DB6"/>
    <w:rsid w:val="002346CA"/>
    <w:rsid w:val="00235462"/>
    <w:rsid w:val="00271335"/>
    <w:rsid w:val="00275B12"/>
    <w:rsid w:val="002845A3"/>
    <w:rsid w:val="0029154C"/>
    <w:rsid w:val="00291F98"/>
    <w:rsid w:val="002A1327"/>
    <w:rsid w:val="002A32D1"/>
    <w:rsid w:val="002A3FB5"/>
    <w:rsid w:val="002A7CD2"/>
    <w:rsid w:val="002C000E"/>
    <w:rsid w:val="002D1B57"/>
    <w:rsid w:val="002D3141"/>
    <w:rsid w:val="00311C0A"/>
    <w:rsid w:val="003166DF"/>
    <w:rsid w:val="00326DDF"/>
    <w:rsid w:val="003273BB"/>
    <w:rsid w:val="00327DCD"/>
    <w:rsid w:val="00332774"/>
    <w:rsid w:val="00333DAF"/>
    <w:rsid w:val="00336F80"/>
    <w:rsid w:val="00344629"/>
    <w:rsid w:val="003452A8"/>
    <w:rsid w:val="00350049"/>
    <w:rsid w:val="00353CA5"/>
    <w:rsid w:val="0035744B"/>
    <w:rsid w:val="003736C9"/>
    <w:rsid w:val="00386EAB"/>
    <w:rsid w:val="00397D59"/>
    <w:rsid w:val="003A363B"/>
    <w:rsid w:val="003B3F95"/>
    <w:rsid w:val="003C650B"/>
    <w:rsid w:val="003D0C12"/>
    <w:rsid w:val="003D144A"/>
    <w:rsid w:val="003D4B38"/>
    <w:rsid w:val="00405C27"/>
    <w:rsid w:val="004072F9"/>
    <w:rsid w:val="00415890"/>
    <w:rsid w:val="00416725"/>
    <w:rsid w:val="0042077B"/>
    <w:rsid w:val="00422CD8"/>
    <w:rsid w:val="00436B55"/>
    <w:rsid w:val="004501AA"/>
    <w:rsid w:val="00454EEB"/>
    <w:rsid w:val="00473BE0"/>
    <w:rsid w:val="004826D9"/>
    <w:rsid w:val="00484BCE"/>
    <w:rsid w:val="0049256B"/>
    <w:rsid w:val="004A3B49"/>
    <w:rsid w:val="004B5E19"/>
    <w:rsid w:val="004E2E1E"/>
    <w:rsid w:val="004E7640"/>
    <w:rsid w:val="004F3F73"/>
    <w:rsid w:val="0050367F"/>
    <w:rsid w:val="00510884"/>
    <w:rsid w:val="00512338"/>
    <w:rsid w:val="00523746"/>
    <w:rsid w:val="0053576B"/>
    <w:rsid w:val="005379F6"/>
    <w:rsid w:val="00545E76"/>
    <w:rsid w:val="00552FB4"/>
    <w:rsid w:val="005722CB"/>
    <w:rsid w:val="00576504"/>
    <w:rsid w:val="00580BDF"/>
    <w:rsid w:val="00583BAF"/>
    <w:rsid w:val="00590990"/>
    <w:rsid w:val="005C1D1A"/>
    <w:rsid w:val="005C4999"/>
    <w:rsid w:val="005E56CC"/>
    <w:rsid w:val="006161BE"/>
    <w:rsid w:val="00621B3C"/>
    <w:rsid w:val="00641A86"/>
    <w:rsid w:val="00651F32"/>
    <w:rsid w:val="006609C5"/>
    <w:rsid w:val="006717DF"/>
    <w:rsid w:val="006824D7"/>
    <w:rsid w:val="00682B09"/>
    <w:rsid w:val="00686267"/>
    <w:rsid w:val="00687464"/>
    <w:rsid w:val="0069503B"/>
    <w:rsid w:val="00697958"/>
    <w:rsid w:val="006A42B7"/>
    <w:rsid w:val="006A6A9F"/>
    <w:rsid w:val="006A6DDA"/>
    <w:rsid w:val="006B337C"/>
    <w:rsid w:val="006E4C56"/>
    <w:rsid w:val="006E770C"/>
    <w:rsid w:val="006F1417"/>
    <w:rsid w:val="006F2108"/>
    <w:rsid w:val="006F4FCA"/>
    <w:rsid w:val="006F7F6C"/>
    <w:rsid w:val="00707C4C"/>
    <w:rsid w:val="00723D1F"/>
    <w:rsid w:val="00727754"/>
    <w:rsid w:val="00731271"/>
    <w:rsid w:val="00737EEB"/>
    <w:rsid w:val="00745A7E"/>
    <w:rsid w:val="00750CCA"/>
    <w:rsid w:val="00751A08"/>
    <w:rsid w:val="00754111"/>
    <w:rsid w:val="00760F04"/>
    <w:rsid w:val="00776874"/>
    <w:rsid w:val="00782443"/>
    <w:rsid w:val="007A62EE"/>
    <w:rsid w:val="007A6CBA"/>
    <w:rsid w:val="007B3591"/>
    <w:rsid w:val="007C7952"/>
    <w:rsid w:val="007E65C1"/>
    <w:rsid w:val="007F016C"/>
    <w:rsid w:val="007F0C07"/>
    <w:rsid w:val="008055FB"/>
    <w:rsid w:val="008122E1"/>
    <w:rsid w:val="0081550D"/>
    <w:rsid w:val="00816842"/>
    <w:rsid w:val="00817904"/>
    <w:rsid w:val="00820E00"/>
    <w:rsid w:val="00821873"/>
    <w:rsid w:val="00845C22"/>
    <w:rsid w:val="0085363E"/>
    <w:rsid w:val="00882CFB"/>
    <w:rsid w:val="00891994"/>
    <w:rsid w:val="00893277"/>
    <w:rsid w:val="00896DF5"/>
    <w:rsid w:val="008B4F85"/>
    <w:rsid w:val="008C02D6"/>
    <w:rsid w:val="008E4C91"/>
    <w:rsid w:val="008E69DD"/>
    <w:rsid w:val="008F35FF"/>
    <w:rsid w:val="0090283E"/>
    <w:rsid w:val="0090347A"/>
    <w:rsid w:val="00943962"/>
    <w:rsid w:val="00951FF4"/>
    <w:rsid w:val="0095266F"/>
    <w:rsid w:val="00980A80"/>
    <w:rsid w:val="009828E2"/>
    <w:rsid w:val="00987281"/>
    <w:rsid w:val="009875D3"/>
    <w:rsid w:val="00997090"/>
    <w:rsid w:val="009A285B"/>
    <w:rsid w:val="009B5E5F"/>
    <w:rsid w:val="009B7C31"/>
    <w:rsid w:val="009C12E9"/>
    <w:rsid w:val="009C6A2A"/>
    <w:rsid w:val="009D5D62"/>
    <w:rsid w:val="009D689A"/>
    <w:rsid w:val="009E06F3"/>
    <w:rsid w:val="009E567D"/>
    <w:rsid w:val="00A01A80"/>
    <w:rsid w:val="00A104DD"/>
    <w:rsid w:val="00A11A40"/>
    <w:rsid w:val="00A27FBB"/>
    <w:rsid w:val="00A47695"/>
    <w:rsid w:val="00A75D83"/>
    <w:rsid w:val="00A9637D"/>
    <w:rsid w:val="00AE69E7"/>
    <w:rsid w:val="00AF02B0"/>
    <w:rsid w:val="00AF147D"/>
    <w:rsid w:val="00AF5B9C"/>
    <w:rsid w:val="00AF6698"/>
    <w:rsid w:val="00B078B3"/>
    <w:rsid w:val="00B07CB0"/>
    <w:rsid w:val="00B14E5A"/>
    <w:rsid w:val="00B2277B"/>
    <w:rsid w:val="00B37189"/>
    <w:rsid w:val="00B4685E"/>
    <w:rsid w:val="00B57FB5"/>
    <w:rsid w:val="00B65270"/>
    <w:rsid w:val="00B67312"/>
    <w:rsid w:val="00B87E18"/>
    <w:rsid w:val="00BA1831"/>
    <w:rsid w:val="00BA7D57"/>
    <w:rsid w:val="00BC26B6"/>
    <w:rsid w:val="00BD7613"/>
    <w:rsid w:val="00BF2E23"/>
    <w:rsid w:val="00C06A01"/>
    <w:rsid w:val="00C07BA5"/>
    <w:rsid w:val="00C15A5C"/>
    <w:rsid w:val="00C15CEE"/>
    <w:rsid w:val="00C17F15"/>
    <w:rsid w:val="00C20100"/>
    <w:rsid w:val="00C20F99"/>
    <w:rsid w:val="00C22CAD"/>
    <w:rsid w:val="00C2617C"/>
    <w:rsid w:val="00C27796"/>
    <w:rsid w:val="00C37979"/>
    <w:rsid w:val="00C42D6D"/>
    <w:rsid w:val="00C60E32"/>
    <w:rsid w:val="00C70BEE"/>
    <w:rsid w:val="00C75B91"/>
    <w:rsid w:val="00C80F68"/>
    <w:rsid w:val="00C8619E"/>
    <w:rsid w:val="00CA01F6"/>
    <w:rsid w:val="00CA430F"/>
    <w:rsid w:val="00CA6D6B"/>
    <w:rsid w:val="00CE318B"/>
    <w:rsid w:val="00CE6859"/>
    <w:rsid w:val="00D01C93"/>
    <w:rsid w:val="00D1185B"/>
    <w:rsid w:val="00D2735F"/>
    <w:rsid w:val="00D63C2F"/>
    <w:rsid w:val="00D820F3"/>
    <w:rsid w:val="00D848E9"/>
    <w:rsid w:val="00D91FE1"/>
    <w:rsid w:val="00D9226B"/>
    <w:rsid w:val="00D97353"/>
    <w:rsid w:val="00DB7ACE"/>
    <w:rsid w:val="00DC09CD"/>
    <w:rsid w:val="00DC1011"/>
    <w:rsid w:val="00DE5AB6"/>
    <w:rsid w:val="00E006F5"/>
    <w:rsid w:val="00E03DB2"/>
    <w:rsid w:val="00E10685"/>
    <w:rsid w:val="00E2331A"/>
    <w:rsid w:val="00E239B4"/>
    <w:rsid w:val="00E2492D"/>
    <w:rsid w:val="00E25370"/>
    <w:rsid w:val="00E40C1C"/>
    <w:rsid w:val="00E41E1A"/>
    <w:rsid w:val="00E53F34"/>
    <w:rsid w:val="00E623A6"/>
    <w:rsid w:val="00E65880"/>
    <w:rsid w:val="00EA260A"/>
    <w:rsid w:val="00EA2B33"/>
    <w:rsid w:val="00EA74A4"/>
    <w:rsid w:val="00EB3BB6"/>
    <w:rsid w:val="00EB415B"/>
    <w:rsid w:val="00EC22F2"/>
    <w:rsid w:val="00EC2360"/>
    <w:rsid w:val="00EC5E00"/>
    <w:rsid w:val="00EC6D0C"/>
    <w:rsid w:val="00ED66B4"/>
    <w:rsid w:val="00EE0A4E"/>
    <w:rsid w:val="00EE0DF1"/>
    <w:rsid w:val="00EE2C90"/>
    <w:rsid w:val="00EE4B24"/>
    <w:rsid w:val="00EE736D"/>
    <w:rsid w:val="00F00FDC"/>
    <w:rsid w:val="00F05D07"/>
    <w:rsid w:val="00F27DD5"/>
    <w:rsid w:val="00F40BD3"/>
    <w:rsid w:val="00F53D4E"/>
    <w:rsid w:val="00F55C4E"/>
    <w:rsid w:val="00F732A1"/>
    <w:rsid w:val="00F82D23"/>
    <w:rsid w:val="00FB1C69"/>
    <w:rsid w:val="00FB45BA"/>
    <w:rsid w:val="00FC039E"/>
    <w:rsid w:val="00FC2FDC"/>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91FDF"/>
  <w15:docId w15:val="{6175B619-5021-4D5B-925F-80596322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 w:type="paragraph" w:styleId="Listenabsatz">
    <w:name w:val="List Paragraph"/>
    <w:basedOn w:val="Standard"/>
    <w:uiPriority w:val="34"/>
    <w:qFormat/>
    <w:rsid w:val="00327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6572">
      <w:bodyDiv w:val="1"/>
      <w:marLeft w:val="0"/>
      <w:marRight w:val="0"/>
      <w:marTop w:val="0"/>
      <w:marBottom w:val="0"/>
      <w:divBdr>
        <w:top w:val="none" w:sz="0" w:space="0" w:color="auto"/>
        <w:left w:val="none" w:sz="0" w:space="0" w:color="auto"/>
        <w:bottom w:val="none" w:sz="0" w:space="0" w:color="auto"/>
        <w:right w:val="none" w:sz="0" w:space="0" w:color="auto"/>
      </w:divBdr>
      <w:divsChild>
        <w:div w:id="1640107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3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1982">
      <w:bodyDiv w:val="1"/>
      <w:marLeft w:val="0"/>
      <w:marRight w:val="0"/>
      <w:marTop w:val="0"/>
      <w:marBottom w:val="0"/>
      <w:divBdr>
        <w:top w:val="none" w:sz="0" w:space="0" w:color="auto"/>
        <w:left w:val="none" w:sz="0" w:space="0" w:color="auto"/>
        <w:bottom w:val="none" w:sz="0" w:space="0" w:color="auto"/>
        <w:right w:val="none" w:sz="0" w:space="0" w:color="auto"/>
      </w:divBdr>
    </w:div>
    <w:div w:id="204294827">
      <w:bodyDiv w:val="1"/>
      <w:marLeft w:val="0"/>
      <w:marRight w:val="0"/>
      <w:marTop w:val="0"/>
      <w:marBottom w:val="0"/>
      <w:divBdr>
        <w:top w:val="none" w:sz="0" w:space="0" w:color="auto"/>
        <w:left w:val="none" w:sz="0" w:space="0" w:color="auto"/>
        <w:bottom w:val="none" w:sz="0" w:space="0" w:color="auto"/>
        <w:right w:val="none" w:sz="0" w:space="0" w:color="auto"/>
      </w:divBdr>
      <w:divsChild>
        <w:div w:id="38194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0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6977">
      <w:bodyDiv w:val="1"/>
      <w:marLeft w:val="0"/>
      <w:marRight w:val="0"/>
      <w:marTop w:val="0"/>
      <w:marBottom w:val="0"/>
      <w:divBdr>
        <w:top w:val="none" w:sz="0" w:space="0" w:color="auto"/>
        <w:left w:val="none" w:sz="0" w:space="0" w:color="auto"/>
        <w:bottom w:val="none" w:sz="0" w:space="0" w:color="auto"/>
        <w:right w:val="none" w:sz="0" w:space="0" w:color="auto"/>
      </w:divBdr>
    </w:div>
    <w:div w:id="778333017">
      <w:bodyDiv w:val="1"/>
      <w:marLeft w:val="0"/>
      <w:marRight w:val="0"/>
      <w:marTop w:val="0"/>
      <w:marBottom w:val="0"/>
      <w:divBdr>
        <w:top w:val="none" w:sz="0" w:space="0" w:color="auto"/>
        <w:left w:val="none" w:sz="0" w:space="0" w:color="auto"/>
        <w:bottom w:val="none" w:sz="0" w:space="0" w:color="auto"/>
        <w:right w:val="none" w:sz="0" w:space="0" w:color="auto"/>
      </w:divBdr>
    </w:div>
    <w:div w:id="836530950">
      <w:bodyDiv w:val="1"/>
      <w:marLeft w:val="0"/>
      <w:marRight w:val="0"/>
      <w:marTop w:val="0"/>
      <w:marBottom w:val="0"/>
      <w:divBdr>
        <w:top w:val="none" w:sz="0" w:space="0" w:color="auto"/>
        <w:left w:val="none" w:sz="0" w:space="0" w:color="auto"/>
        <w:bottom w:val="none" w:sz="0" w:space="0" w:color="auto"/>
        <w:right w:val="none" w:sz="0" w:space="0" w:color="auto"/>
      </w:divBdr>
      <w:divsChild>
        <w:div w:id="368998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52969">
              <w:marLeft w:val="0"/>
              <w:marRight w:val="0"/>
              <w:marTop w:val="0"/>
              <w:marBottom w:val="0"/>
              <w:divBdr>
                <w:top w:val="none" w:sz="0" w:space="0" w:color="auto"/>
                <w:left w:val="none" w:sz="0" w:space="0" w:color="auto"/>
                <w:bottom w:val="none" w:sz="0" w:space="0" w:color="auto"/>
                <w:right w:val="none" w:sz="0" w:space="0" w:color="auto"/>
              </w:divBdr>
              <w:divsChild>
                <w:div w:id="1804346300">
                  <w:marLeft w:val="0"/>
                  <w:marRight w:val="0"/>
                  <w:marTop w:val="0"/>
                  <w:marBottom w:val="0"/>
                  <w:divBdr>
                    <w:top w:val="none" w:sz="0" w:space="0" w:color="auto"/>
                    <w:left w:val="none" w:sz="0" w:space="0" w:color="auto"/>
                    <w:bottom w:val="none" w:sz="0" w:space="0" w:color="auto"/>
                    <w:right w:val="none" w:sz="0" w:space="0" w:color="auto"/>
                  </w:divBdr>
                  <w:divsChild>
                    <w:div w:id="1951349380">
                      <w:marLeft w:val="0"/>
                      <w:marRight w:val="0"/>
                      <w:marTop w:val="0"/>
                      <w:marBottom w:val="0"/>
                      <w:divBdr>
                        <w:top w:val="none" w:sz="0" w:space="0" w:color="auto"/>
                        <w:left w:val="none" w:sz="0" w:space="0" w:color="auto"/>
                        <w:bottom w:val="none" w:sz="0" w:space="0" w:color="auto"/>
                        <w:right w:val="none" w:sz="0" w:space="0" w:color="auto"/>
                      </w:divBdr>
                      <w:divsChild>
                        <w:div w:id="1705665706">
                          <w:marLeft w:val="0"/>
                          <w:marRight w:val="0"/>
                          <w:marTop w:val="0"/>
                          <w:marBottom w:val="0"/>
                          <w:divBdr>
                            <w:top w:val="none" w:sz="0" w:space="0" w:color="auto"/>
                            <w:left w:val="none" w:sz="0" w:space="0" w:color="auto"/>
                            <w:bottom w:val="none" w:sz="0" w:space="0" w:color="auto"/>
                            <w:right w:val="none" w:sz="0" w:space="0" w:color="auto"/>
                          </w:divBdr>
                          <w:divsChild>
                            <w:div w:id="1009286084">
                              <w:marLeft w:val="0"/>
                              <w:marRight w:val="0"/>
                              <w:marTop w:val="0"/>
                              <w:marBottom w:val="0"/>
                              <w:divBdr>
                                <w:top w:val="none" w:sz="0" w:space="0" w:color="auto"/>
                                <w:left w:val="none" w:sz="0" w:space="0" w:color="auto"/>
                                <w:bottom w:val="none" w:sz="0" w:space="0" w:color="auto"/>
                                <w:right w:val="none" w:sz="0" w:space="0" w:color="auto"/>
                              </w:divBdr>
                            </w:div>
                            <w:div w:id="917858884">
                              <w:marLeft w:val="0"/>
                              <w:marRight w:val="0"/>
                              <w:marTop w:val="0"/>
                              <w:marBottom w:val="0"/>
                              <w:divBdr>
                                <w:top w:val="none" w:sz="0" w:space="0" w:color="auto"/>
                                <w:left w:val="none" w:sz="0" w:space="0" w:color="auto"/>
                                <w:bottom w:val="none" w:sz="0" w:space="0" w:color="auto"/>
                                <w:right w:val="none" w:sz="0" w:space="0" w:color="auto"/>
                              </w:divBdr>
                            </w:div>
                            <w:div w:id="13042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02816">
      <w:bodyDiv w:val="1"/>
      <w:marLeft w:val="0"/>
      <w:marRight w:val="0"/>
      <w:marTop w:val="0"/>
      <w:marBottom w:val="0"/>
      <w:divBdr>
        <w:top w:val="none" w:sz="0" w:space="0" w:color="auto"/>
        <w:left w:val="none" w:sz="0" w:space="0" w:color="auto"/>
        <w:bottom w:val="none" w:sz="0" w:space="0" w:color="auto"/>
        <w:right w:val="none" w:sz="0" w:space="0" w:color="auto"/>
      </w:divBdr>
    </w:div>
    <w:div w:id="1087851459">
      <w:bodyDiv w:val="1"/>
      <w:marLeft w:val="0"/>
      <w:marRight w:val="0"/>
      <w:marTop w:val="0"/>
      <w:marBottom w:val="0"/>
      <w:divBdr>
        <w:top w:val="none" w:sz="0" w:space="0" w:color="auto"/>
        <w:left w:val="none" w:sz="0" w:space="0" w:color="auto"/>
        <w:bottom w:val="none" w:sz="0" w:space="0" w:color="auto"/>
        <w:right w:val="none" w:sz="0" w:space="0" w:color="auto"/>
      </w:divBdr>
      <w:divsChild>
        <w:div w:id="174999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16952">
              <w:marLeft w:val="0"/>
              <w:marRight w:val="0"/>
              <w:marTop w:val="0"/>
              <w:marBottom w:val="0"/>
              <w:divBdr>
                <w:top w:val="none" w:sz="0" w:space="0" w:color="auto"/>
                <w:left w:val="none" w:sz="0" w:space="0" w:color="auto"/>
                <w:bottom w:val="none" w:sz="0" w:space="0" w:color="auto"/>
                <w:right w:val="none" w:sz="0" w:space="0" w:color="auto"/>
              </w:divBdr>
              <w:divsChild>
                <w:div w:id="1065226601">
                  <w:marLeft w:val="0"/>
                  <w:marRight w:val="0"/>
                  <w:marTop w:val="0"/>
                  <w:marBottom w:val="0"/>
                  <w:divBdr>
                    <w:top w:val="none" w:sz="0" w:space="0" w:color="auto"/>
                    <w:left w:val="none" w:sz="0" w:space="0" w:color="auto"/>
                    <w:bottom w:val="none" w:sz="0" w:space="0" w:color="auto"/>
                    <w:right w:val="none" w:sz="0" w:space="0" w:color="auto"/>
                  </w:divBdr>
                  <w:divsChild>
                    <w:div w:id="1097945459">
                      <w:marLeft w:val="0"/>
                      <w:marRight w:val="0"/>
                      <w:marTop w:val="0"/>
                      <w:marBottom w:val="0"/>
                      <w:divBdr>
                        <w:top w:val="none" w:sz="0" w:space="0" w:color="auto"/>
                        <w:left w:val="none" w:sz="0" w:space="0" w:color="auto"/>
                        <w:bottom w:val="none" w:sz="0" w:space="0" w:color="auto"/>
                        <w:right w:val="none" w:sz="0" w:space="0" w:color="auto"/>
                      </w:divBdr>
                      <w:divsChild>
                        <w:div w:id="594243100">
                          <w:marLeft w:val="0"/>
                          <w:marRight w:val="0"/>
                          <w:marTop w:val="0"/>
                          <w:marBottom w:val="0"/>
                          <w:divBdr>
                            <w:top w:val="none" w:sz="0" w:space="0" w:color="auto"/>
                            <w:left w:val="none" w:sz="0" w:space="0" w:color="auto"/>
                            <w:bottom w:val="none" w:sz="0" w:space="0" w:color="auto"/>
                            <w:right w:val="none" w:sz="0" w:space="0" w:color="auto"/>
                          </w:divBdr>
                          <w:divsChild>
                            <w:div w:id="677998796">
                              <w:marLeft w:val="0"/>
                              <w:marRight w:val="0"/>
                              <w:marTop w:val="0"/>
                              <w:marBottom w:val="0"/>
                              <w:divBdr>
                                <w:top w:val="none" w:sz="0" w:space="0" w:color="auto"/>
                                <w:left w:val="none" w:sz="0" w:space="0" w:color="auto"/>
                                <w:bottom w:val="none" w:sz="0" w:space="0" w:color="auto"/>
                                <w:right w:val="none" w:sz="0" w:space="0" w:color="auto"/>
                              </w:divBdr>
                            </w:div>
                            <w:div w:id="2095514198">
                              <w:marLeft w:val="0"/>
                              <w:marRight w:val="0"/>
                              <w:marTop w:val="0"/>
                              <w:marBottom w:val="0"/>
                              <w:divBdr>
                                <w:top w:val="none" w:sz="0" w:space="0" w:color="auto"/>
                                <w:left w:val="none" w:sz="0" w:space="0" w:color="auto"/>
                                <w:bottom w:val="none" w:sz="0" w:space="0" w:color="auto"/>
                                <w:right w:val="none" w:sz="0" w:space="0" w:color="auto"/>
                              </w:divBdr>
                            </w:div>
                            <w:div w:id="8085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50608">
      <w:bodyDiv w:val="1"/>
      <w:marLeft w:val="0"/>
      <w:marRight w:val="0"/>
      <w:marTop w:val="0"/>
      <w:marBottom w:val="0"/>
      <w:divBdr>
        <w:top w:val="none" w:sz="0" w:space="0" w:color="auto"/>
        <w:left w:val="none" w:sz="0" w:space="0" w:color="auto"/>
        <w:bottom w:val="none" w:sz="0" w:space="0" w:color="auto"/>
        <w:right w:val="none" w:sz="0" w:space="0" w:color="auto"/>
      </w:divBdr>
    </w:div>
    <w:div w:id="1389258414">
      <w:bodyDiv w:val="1"/>
      <w:marLeft w:val="0"/>
      <w:marRight w:val="0"/>
      <w:marTop w:val="0"/>
      <w:marBottom w:val="0"/>
      <w:divBdr>
        <w:top w:val="none" w:sz="0" w:space="0" w:color="auto"/>
        <w:left w:val="none" w:sz="0" w:space="0" w:color="auto"/>
        <w:bottom w:val="none" w:sz="0" w:space="0" w:color="auto"/>
        <w:right w:val="none" w:sz="0" w:space="0" w:color="auto"/>
      </w:divBdr>
    </w:div>
    <w:div w:id="1394543803">
      <w:bodyDiv w:val="1"/>
      <w:marLeft w:val="0"/>
      <w:marRight w:val="0"/>
      <w:marTop w:val="0"/>
      <w:marBottom w:val="0"/>
      <w:divBdr>
        <w:top w:val="none" w:sz="0" w:space="0" w:color="auto"/>
        <w:left w:val="none" w:sz="0" w:space="0" w:color="auto"/>
        <w:bottom w:val="none" w:sz="0" w:space="0" w:color="auto"/>
        <w:right w:val="none" w:sz="0" w:space="0" w:color="auto"/>
      </w:divBdr>
    </w:div>
    <w:div w:id="1968899634">
      <w:bodyDiv w:val="1"/>
      <w:marLeft w:val="0"/>
      <w:marRight w:val="0"/>
      <w:marTop w:val="0"/>
      <w:marBottom w:val="0"/>
      <w:divBdr>
        <w:top w:val="none" w:sz="0" w:space="0" w:color="auto"/>
        <w:left w:val="none" w:sz="0" w:space="0" w:color="auto"/>
        <w:bottom w:val="none" w:sz="0" w:space="0" w:color="auto"/>
        <w:right w:val="none" w:sz="0" w:space="0" w:color="auto"/>
      </w:divBdr>
      <w:divsChild>
        <w:div w:id="137372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1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Corporate_Design\Berlin\06_Pressemitteilung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AC81FCCCAC457C8692615078AD1230"/>
        <w:category>
          <w:name w:val="Allgemein"/>
          <w:gallery w:val="placeholder"/>
        </w:category>
        <w:types>
          <w:type w:val="bbPlcHdr"/>
        </w:types>
        <w:behaviors>
          <w:behavior w:val="content"/>
        </w:behaviors>
        <w:guid w:val="{D3DF921D-8A43-443A-8B78-1FBCA4C3D72E}"/>
      </w:docPartPr>
      <w:docPartBody>
        <w:p w:rsidR="005E7C87" w:rsidRDefault="00753A21">
          <w:pPr>
            <w:pStyle w:val="61AC81FCCCAC457C8692615078AD1230"/>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Math"/>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1"/>
    <w:rsid w:val="005E7C87"/>
    <w:rsid w:val="00753A21"/>
    <w:rsid w:val="00797ED3"/>
    <w:rsid w:val="00893823"/>
    <w:rsid w:val="008B3093"/>
    <w:rsid w:val="00DF5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AC81FCCCAC457C8692615078AD1230">
    <w:name w:val="61AC81FCCCAC457C8692615078AD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D:\Vorlagen\Corporate_Design\Berlin\06_Pressemitteilung_mit_WK1_Adresse_BLN.dotm</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Möller Siemtje Mitarbeiter 02</dc:creator>
  <cp:keywords/>
  <dc:description/>
  <cp:lastModifiedBy>Lena Gronewold</cp:lastModifiedBy>
  <cp:revision>4</cp:revision>
  <cp:lastPrinted>2009-09-02T11:32:00Z</cp:lastPrinted>
  <dcterms:created xsi:type="dcterms:W3CDTF">2021-03-04T13:52:00Z</dcterms:created>
  <dcterms:modified xsi:type="dcterms:W3CDTF">2021-03-08T13:01:00Z</dcterms:modified>
</cp:coreProperties>
</file>