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480" w:rsidRPr="001C3CD7" w:rsidRDefault="00827480" w:rsidP="00827480">
      <w:pPr>
        <w:framePr w:w="9743" w:h="2155" w:hRule="exact" w:vSpace="981" w:wrap="notBeside" w:vAnchor="page" w:hAnchor="page" w:x="1366" w:y="2781"/>
        <w:jc w:val="both"/>
        <w:rPr>
          <w:b/>
          <w:sz w:val="32"/>
        </w:rPr>
      </w:pPr>
      <w:r w:rsidRPr="001C3CD7">
        <w:rPr>
          <w:b/>
          <w:sz w:val="32"/>
        </w:rPr>
        <w:t xml:space="preserve">Pressemitteilung: </w:t>
      </w:r>
      <w:r>
        <w:rPr>
          <w:b/>
          <w:sz w:val="32"/>
        </w:rPr>
        <w:br/>
      </w:r>
      <w:r>
        <w:rPr>
          <w:b/>
          <w:sz w:val="32"/>
        </w:rPr>
        <w:br/>
      </w:r>
      <w:r w:rsidRPr="001C3CD7">
        <w:rPr>
          <w:b/>
          <w:sz w:val="32"/>
        </w:rPr>
        <w:t>„Das Marinearsenal bleibt uns erhalten!“</w:t>
      </w:r>
    </w:p>
    <w:p w:rsidR="00C06A01" w:rsidRPr="00353CA5" w:rsidRDefault="00C06A01" w:rsidP="00353CA5">
      <w:pPr>
        <w:pStyle w:val="Marginalie"/>
        <w:framePr w:wrap="around"/>
      </w:pPr>
      <w:r>
        <w:t xml:space="preserve">Berlin, </w:t>
      </w:r>
      <w:sdt>
        <w:sdtPr>
          <w:id w:val="1818795969"/>
          <w:placeholder>
            <w:docPart w:val="61AC81FCCCAC457C8692615078AD1230"/>
          </w:placeholder>
          <w:date w:fullDate="2019-10-21T00:00:00Z">
            <w:dateFormat w:val="dd.MM.yyyy"/>
            <w:lid w:val="de-DE"/>
            <w:storeMappedDataAs w:val="dateTime"/>
            <w:calendar w:val="gregorian"/>
          </w:date>
        </w:sdtPr>
        <w:sdtEndPr/>
        <w:sdtContent>
          <w:r w:rsidR="00C7075F">
            <w:t>21.10.2019</w:t>
          </w:r>
        </w:sdtContent>
      </w:sdt>
    </w:p>
    <w:p w:rsidR="00C06A01" w:rsidRPr="00353CA5" w:rsidRDefault="00C06A01" w:rsidP="00353CA5">
      <w:pPr>
        <w:pStyle w:val="Marginalie"/>
        <w:framePr w:wrap="around"/>
      </w:pPr>
      <w:r w:rsidRPr="00353CA5">
        <w:t xml:space="preserve">Bezug: </w:t>
      </w:r>
    </w:p>
    <w:p w:rsidR="00C06A01" w:rsidRPr="00353CA5" w:rsidRDefault="00C06A01" w:rsidP="00353CA5">
      <w:pPr>
        <w:pStyle w:val="Marginalie"/>
        <w:framePr w:wrap="around"/>
      </w:pPr>
      <w:r w:rsidRPr="00353CA5">
        <w:t xml:space="preserve">Anlagen: </w:t>
      </w:r>
    </w:p>
    <w:p w:rsidR="00C06A01" w:rsidRPr="00353CA5" w:rsidRDefault="00C06A01" w:rsidP="00353CA5">
      <w:pPr>
        <w:pStyle w:val="Marginalie"/>
        <w:framePr w:wrap="around"/>
      </w:pPr>
    </w:p>
    <w:p w:rsidR="00C06A01" w:rsidRPr="00353CA5" w:rsidRDefault="004A3B49" w:rsidP="00353CA5">
      <w:pPr>
        <w:pStyle w:val="Marginalie"/>
        <w:framePr w:wrap="around"/>
        <w:rPr>
          <w:rStyle w:val="Fett"/>
        </w:rPr>
      </w:pPr>
      <w:bookmarkStart w:id="0" w:name="v_Name2"/>
      <w:r>
        <w:rPr>
          <w:rStyle w:val="Fett"/>
        </w:rPr>
        <w:t>Siemtje Möller</w:t>
      </w:r>
      <w:bookmarkEnd w:id="0"/>
      <w:r w:rsidR="00EC6D0C">
        <w:rPr>
          <w:rStyle w:val="Fett"/>
        </w:rPr>
        <w:t>, MdB</w:t>
      </w:r>
    </w:p>
    <w:p w:rsidR="00C06A01" w:rsidRDefault="00EC6D0C" w:rsidP="00353CA5">
      <w:pPr>
        <w:pStyle w:val="Marginalie"/>
        <w:framePr w:wrap="around"/>
      </w:pPr>
      <w:r>
        <w:t>Platz der Republik 1</w:t>
      </w:r>
    </w:p>
    <w:p w:rsidR="00C06A01" w:rsidRDefault="00EC6D0C" w:rsidP="00353CA5">
      <w:pPr>
        <w:pStyle w:val="Marginalie"/>
        <w:framePr w:wrap="around"/>
      </w:pPr>
      <w:r>
        <w:t>11011 Berlin</w:t>
      </w:r>
    </w:p>
    <w:p w:rsidR="00C06A01" w:rsidRPr="00353CA5" w:rsidRDefault="00F82D23" w:rsidP="00353CA5">
      <w:pPr>
        <w:pStyle w:val="Marginalie"/>
        <w:framePr w:wrap="around"/>
      </w:pPr>
      <w:r>
        <w:t xml:space="preserve">Telefon: +49 </w:t>
      </w:r>
      <w:r w:rsidR="004A3B49">
        <w:t>(0)</w:t>
      </w:r>
      <w:r>
        <w:t>30 227-</w:t>
      </w:r>
      <w:bookmarkStart w:id="1" w:name="v_Telefon_Berlin_Durchwahl"/>
      <w:r w:rsidR="004A3B49">
        <w:t>77785</w:t>
      </w:r>
      <w:bookmarkEnd w:id="1"/>
    </w:p>
    <w:p w:rsidR="004A3B49" w:rsidRDefault="00F82D23" w:rsidP="00353CA5">
      <w:pPr>
        <w:pStyle w:val="Marginalie"/>
        <w:framePr w:wrap="around"/>
        <w:rPr>
          <w:lang w:val="fr-FR"/>
        </w:rPr>
      </w:pPr>
      <w:r w:rsidRPr="00750CCA">
        <w:rPr>
          <w:lang w:val="fr-FR"/>
        </w:rPr>
        <w:t xml:space="preserve">Fax: +49 </w:t>
      </w:r>
      <w:r w:rsidR="004A3B49">
        <w:rPr>
          <w:lang w:val="fr-FR"/>
        </w:rPr>
        <w:t>(0)</w:t>
      </w:r>
      <w:r w:rsidRPr="00750CCA">
        <w:rPr>
          <w:lang w:val="fr-FR"/>
        </w:rPr>
        <w:t>30 227-</w:t>
      </w:r>
      <w:bookmarkStart w:id="2" w:name="v_Email_Berlin"/>
      <w:r w:rsidR="004A3B49">
        <w:rPr>
          <w:lang w:val="fr-FR"/>
        </w:rPr>
        <w:t>76785</w:t>
      </w:r>
    </w:p>
    <w:bookmarkEnd w:id="2"/>
    <w:p w:rsidR="00C06A01" w:rsidRPr="00943962" w:rsidRDefault="005E56CC" w:rsidP="00353CA5">
      <w:pPr>
        <w:pStyle w:val="Marginalie"/>
        <w:framePr w:wrap="around"/>
        <w:rPr>
          <w:lang w:val="fr-FR"/>
        </w:rPr>
      </w:pPr>
      <w:r>
        <w:rPr>
          <w:lang w:val="fr-FR"/>
        </w:rPr>
        <w:t>s</w:t>
      </w:r>
      <w:r w:rsidR="004A3B49">
        <w:rPr>
          <w:lang w:val="fr-FR"/>
        </w:rPr>
        <w:t>iemtje.moeller@bundestag.de</w:t>
      </w:r>
    </w:p>
    <w:p w:rsidR="00F82D23" w:rsidRPr="009B7C31" w:rsidRDefault="00F82D23" w:rsidP="001408CF">
      <w:pPr>
        <w:pStyle w:val="Marginalie"/>
        <w:framePr w:wrap="around"/>
      </w:pPr>
    </w:p>
    <w:p w:rsidR="004A3B49" w:rsidRPr="004A3B49" w:rsidRDefault="004A3B49" w:rsidP="001408CF">
      <w:pPr>
        <w:pStyle w:val="Marginalie"/>
        <w:framePr w:wrap="around"/>
        <w:rPr>
          <w:b/>
        </w:rPr>
      </w:pPr>
      <w:bookmarkStart w:id="3" w:name="v_WK1_Büro"/>
      <w:r w:rsidRPr="004A3B49">
        <w:rPr>
          <w:b/>
        </w:rPr>
        <w:t>Wahlkreis</w:t>
      </w:r>
      <w:r w:rsidR="00EC2360">
        <w:rPr>
          <w:b/>
        </w:rPr>
        <w:t xml:space="preserve"> </w:t>
      </w:r>
      <w:r w:rsidR="00B65270" w:rsidRPr="004A3B49">
        <w:rPr>
          <w:b/>
        </w:rPr>
        <w:t>Büro</w:t>
      </w:r>
      <w:bookmarkEnd w:id="3"/>
      <w:r w:rsidR="00641A86" w:rsidRPr="004A3B49">
        <w:rPr>
          <w:b/>
        </w:rPr>
        <w:t>:</w:t>
      </w:r>
      <w:bookmarkStart w:id="4" w:name="v_WK1_Strasse"/>
    </w:p>
    <w:p w:rsidR="001408CF" w:rsidRPr="004A3B49" w:rsidRDefault="004A3B49" w:rsidP="001408CF">
      <w:pPr>
        <w:pStyle w:val="Marginalie"/>
        <w:framePr w:wrap="around"/>
        <w:rPr>
          <w:b/>
        </w:rPr>
      </w:pPr>
      <w:r>
        <w:t>St. Annen</w:t>
      </w:r>
      <w:r w:rsidR="00C15A5C">
        <w:t>-S</w:t>
      </w:r>
      <w:r>
        <w:t xml:space="preserve">tr. </w:t>
      </w:r>
      <w:bookmarkEnd w:id="4"/>
      <w:r>
        <w:t>2</w:t>
      </w:r>
    </w:p>
    <w:p w:rsidR="001408CF" w:rsidRPr="00943962" w:rsidRDefault="004A3B49" w:rsidP="001408CF">
      <w:pPr>
        <w:pStyle w:val="Marginalie"/>
        <w:framePr w:wrap="around"/>
      </w:pPr>
      <w:r>
        <w:t>26441 Jever</w:t>
      </w:r>
    </w:p>
    <w:p w:rsidR="001408CF" w:rsidRPr="00943962" w:rsidRDefault="001408CF" w:rsidP="001408CF">
      <w:pPr>
        <w:pStyle w:val="Marginalie"/>
        <w:framePr w:wrap="around"/>
      </w:pPr>
      <w:r>
        <w:t>Telefon: +49</w:t>
      </w:r>
      <w:r w:rsidR="004A3B49">
        <w:t xml:space="preserve"> (0)4461 7485210</w:t>
      </w:r>
    </w:p>
    <w:p w:rsidR="001408CF" w:rsidRPr="00B67312" w:rsidRDefault="00C15A5C" w:rsidP="001408CF">
      <w:pPr>
        <w:pStyle w:val="Marginalie"/>
        <w:framePr w:wrap="around"/>
      </w:pPr>
      <w:r>
        <w:t>siemtje.moeller.wk@bundestag.de</w:t>
      </w:r>
    </w:p>
    <w:p w:rsidR="0090283E" w:rsidRPr="005E56CC" w:rsidRDefault="0090283E" w:rsidP="001408CF">
      <w:pPr>
        <w:pStyle w:val="Marginalie"/>
        <w:framePr w:wrap="around"/>
      </w:pPr>
    </w:p>
    <w:p w:rsidR="00FB45BA" w:rsidRPr="00FB45BA" w:rsidRDefault="00FB45BA" w:rsidP="001408CF">
      <w:pPr>
        <w:pStyle w:val="Marginalie"/>
        <w:framePr w:wrap="around"/>
      </w:pPr>
      <w:bookmarkStart w:id="5" w:name="v_Funktion_A"/>
      <w:r>
        <w:t>Ihre Ansprechpartner</w:t>
      </w:r>
      <w:r w:rsidRPr="00FB45BA">
        <w:t xml:space="preserve"> im Berliner Büro: </w:t>
      </w:r>
    </w:p>
    <w:p w:rsidR="00FB45BA" w:rsidRDefault="00FB45BA" w:rsidP="001408CF">
      <w:pPr>
        <w:pStyle w:val="Marginalie"/>
        <w:framePr w:wrap="around"/>
      </w:pPr>
      <w:r>
        <w:t>Silvia C. Petig, Büroleitung</w:t>
      </w:r>
    </w:p>
    <w:bookmarkEnd w:id="5"/>
    <w:p w:rsidR="001408CF" w:rsidRDefault="00FB45BA" w:rsidP="001408CF">
      <w:pPr>
        <w:pStyle w:val="Marginalie"/>
        <w:framePr w:wrap="around"/>
      </w:pPr>
      <w:r>
        <w:t>Julian Huber, wiss. Mitarbeiter</w:t>
      </w:r>
    </w:p>
    <w:p w:rsidR="00FB45BA" w:rsidRPr="00FB45BA" w:rsidRDefault="00FB45BA" w:rsidP="001408CF">
      <w:pPr>
        <w:pStyle w:val="Marginalie"/>
        <w:framePr w:wrap="around"/>
      </w:pPr>
    </w:p>
    <w:p w:rsidR="00FB45BA" w:rsidRDefault="00FB45BA" w:rsidP="001408CF">
      <w:pPr>
        <w:pStyle w:val="Marginalie"/>
        <w:framePr w:wrap="around"/>
      </w:pPr>
      <w:bookmarkStart w:id="6" w:name="v_Funktion_B"/>
      <w:r>
        <w:t xml:space="preserve">Ihre Ansprechpartnerin im Wahlkreisbüro: </w:t>
      </w:r>
    </w:p>
    <w:p w:rsidR="001408CF" w:rsidRPr="008122E1" w:rsidRDefault="00FB45BA" w:rsidP="001408CF">
      <w:pPr>
        <w:pStyle w:val="Marginalie"/>
        <w:framePr w:wrap="around"/>
      </w:pPr>
      <w:r>
        <w:t>Lena Gronewold</w:t>
      </w:r>
      <w:bookmarkEnd w:id="6"/>
      <w:r>
        <w:t>, wiss. Mitarbeiterin</w:t>
      </w:r>
    </w:p>
    <w:p w:rsidR="00B138E6" w:rsidRDefault="00B138E6" w:rsidP="00B138E6">
      <w:pPr>
        <w:jc w:val="both"/>
      </w:pPr>
      <w:r>
        <w:t>Im Zuge der Entscheidun</w:t>
      </w:r>
      <w:r w:rsidR="00C7075F">
        <w:t>g zur Abkehr vom Privatisierung</w:t>
      </w:r>
      <w:r>
        <w:t xml:space="preserve">svorhaben der Panzerwerkstätten der HIL GmbH, kann auch das Marinearsenal in Wilhelmshaven aufatmen. </w:t>
      </w:r>
    </w:p>
    <w:p w:rsidR="001C3CD7" w:rsidRDefault="00B138E6" w:rsidP="00B138E6">
      <w:pPr>
        <w:jc w:val="both"/>
      </w:pPr>
      <w:r>
        <w:t xml:space="preserve">Wie die SPD- Bundestagsabgeordnete Siemtje Möller (Wahlkreis Friesland, Wittmund, Wilhelmshaven) aus Fachkreisen des </w:t>
      </w:r>
      <w:r w:rsidR="00827480">
        <w:t>Bundesamt</w:t>
      </w:r>
      <w:r>
        <w:t>es</w:t>
      </w:r>
      <w:r w:rsidR="00827480">
        <w:t xml:space="preserve"> für Ausrüstung, Informationstechnik und Nutzung der Bundeswehr (BAAINBw)</w:t>
      </w:r>
      <w:r w:rsidR="001C3CD7">
        <w:t xml:space="preserve"> auf Nachfrage </w:t>
      </w:r>
      <w:r>
        <w:t>erfuhr, wird</w:t>
      </w:r>
      <w:r w:rsidR="001C3CD7">
        <w:t xml:space="preserve"> </w:t>
      </w:r>
      <w:r w:rsidR="00F52058">
        <w:t>die ursprünglich</w:t>
      </w:r>
      <w:r>
        <w:t xml:space="preserve"> für dieses Jahr</w:t>
      </w:r>
      <w:r w:rsidR="001C3CD7">
        <w:t xml:space="preserve"> geplante Umstrukturierung des Marinearsenals vorerst verschoben. „Die </w:t>
      </w:r>
      <w:r>
        <w:t>Signale aus dem BAAINBw sind eindeutig: Es steht keine Reorganisation des Marinear</w:t>
      </w:r>
      <w:r>
        <w:lastRenderedPageBreak/>
        <w:t>senals bevor und die Pläne zur Aufspaltung sind erstmal auf Eis gelegt</w:t>
      </w:r>
      <w:r w:rsidR="001C3CD7">
        <w:t xml:space="preserve">“, so die Abgeordnete. </w:t>
      </w:r>
    </w:p>
    <w:p w:rsidR="00827480" w:rsidRDefault="00827480" w:rsidP="001C3CD7">
      <w:pPr>
        <w:jc w:val="both"/>
      </w:pPr>
    </w:p>
    <w:p w:rsidR="001C3CD7" w:rsidRDefault="001C3CD7" w:rsidP="001C3CD7">
      <w:pPr>
        <w:jc w:val="both"/>
      </w:pPr>
      <w:r>
        <w:t>Sie betonte dabei nochmals, dass eine Teilverlagerung des Marinearsenals nicht im Sinne des Bundesministeriums für Verteidigung sein kann. „</w:t>
      </w:r>
      <w:r w:rsidR="00E24B34">
        <w:t xml:space="preserve">Ich bin überzeugt, die </w:t>
      </w:r>
      <w:r>
        <w:t xml:space="preserve">Zerschlagung von Fähigkeiten </w:t>
      </w:r>
      <w:r w:rsidR="00E24B34">
        <w:t>hätte niemandem geholfen</w:t>
      </w:r>
      <w:r>
        <w:t>,</w:t>
      </w:r>
      <w:r w:rsidR="00827480">
        <w:t xml:space="preserve"> nicht der Bundeswehr,</w:t>
      </w:r>
      <w:r>
        <w:t xml:space="preserve"> nicht der Instandsetzung und besonders nicht den Frauen und Männern im Marinearsenal vor Ort. Wir sollten das Wissen und die Fähigkeiten nicht auseinanderreißen</w:t>
      </w:r>
      <w:r w:rsidR="007E7DE9">
        <w:t>,</w:t>
      </w:r>
      <w:r>
        <w:t xml:space="preserve"> sondern viel</w:t>
      </w:r>
      <w:r w:rsidR="00E24B34">
        <w:t>mehr dazu beitragen, dass diese unter einem Dach erhalten bleiben und künftig ausgebaut we</w:t>
      </w:r>
      <w:r>
        <w:t>rd</w:t>
      </w:r>
      <w:r w:rsidR="00E24B34">
        <w:t>en</w:t>
      </w:r>
      <w:r>
        <w:t>.“</w:t>
      </w:r>
    </w:p>
    <w:p w:rsidR="00827480" w:rsidRDefault="00827480" w:rsidP="001C3CD7">
      <w:pPr>
        <w:jc w:val="both"/>
      </w:pPr>
    </w:p>
    <w:p w:rsidR="00B138E6" w:rsidRDefault="001C3CD7" w:rsidP="006D15C2">
      <w:pPr>
        <w:jc w:val="both"/>
      </w:pPr>
      <w:r>
        <w:t xml:space="preserve">Derzeit führt das BAAINBw im Auftrag des Bundesministeriums für Verteidigung eine Studie über die Wirksamkeit des Marinearsenals im Rahmen der Instandsetzung eines Schiffes der Brandenburg-Klasse, der Fregatte Schleswig Holstein, durch. Ursprünglich wollte das Verteidigungsministerium die </w:t>
      </w:r>
      <w:r w:rsidR="00C7075F">
        <w:t>Ergebnisse der Studie</w:t>
      </w:r>
      <w:r w:rsidR="007E7DE9">
        <w:t xml:space="preserve"> </w:t>
      </w:r>
      <w:r w:rsidR="007E7DE9">
        <w:t>nicht</w:t>
      </w:r>
      <w:r w:rsidR="00C7075F">
        <w:t xml:space="preserve"> </w:t>
      </w:r>
      <w:r>
        <w:t xml:space="preserve">abwarten, sondern den Managementanteil des Marinearsenals direkt an das BAAINBw in Koblenz überführen. </w:t>
      </w:r>
      <w:r w:rsidR="00B138E6">
        <w:t>In der Belegschaft gab es große Vorbehalte gegen diese ad-hoc-Maßnahme. Sie befürchtete, dass</w:t>
      </w:r>
      <w:r w:rsidR="006D15C2">
        <w:t xml:space="preserve"> sich hinter der</w:t>
      </w:r>
      <w:r w:rsidR="00B138E6">
        <w:t xml:space="preserve"> </w:t>
      </w:r>
      <w:r w:rsidR="006D15C2">
        <w:t xml:space="preserve">vorgesehen </w:t>
      </w:r>
      <w:r w:rsidR="00B138E6">
        <w:t xml:space="preserve">Abtrennung des reinen </w:t>
      </w:r>
      <w:proofErr w:type="spellStart"/>
      <w:r w:rsidR="00B138E6">
        <w:t>Werkstättenbetriebes</w:t>
      </w:r>
      <w:proofErr w:type="spellEnd"/>
      <w:r w:rsidR="006D15C2">
        <w:t xml:space="preserve"> auf lange Sicht ein Privatisierungsansinnen des Bundes verbergen könnte. </w:t>
      </w:r>
    </w:p>
    <w:p w:rsidR="001C3CD7" w:rsidRDefault="001C3CD7" w:rsidP="001C3CD7">
      <w:pPr>
        <w:jc w:val="both"/>
      </w:pPr>
      <w:r>
        <w:t xml:space="preserve">Nun soll mit der angekündigten Umstrukturierung des Marinearsenals bis nach der Evaluierung aller Ergebnisse gewartet werden. „Das sind gute Nachrichten für das Marinearsenal in Wilhelmshaven!“, so Möller, „Damit hat </w:t>
      </w:r>
      <w:r w:rsidR="00E24B34">
        <w:t>das Arsenal</w:t>
      </w:r>
      <w:r>
        <w:t xml:space="preserve"> wichtige Zeit gewonnen, um seine Stärken unter Beweis </w:t>
      </w:r>
      <w:r w:rsidR="00E24B34">
        <w:t xml:space="preserve">zu </w:t>
      </w:r>
      <w:r>
        <w:t>stellen</w:t>
      </w:r>
      <w:r w:rsidR="00E24B34">
        <w:t xml:space="preserve">.“ </w:t>
      </w:r>
    </w:p>
    <w:p w:rsidR="00827480" w:rsidRDefault="00827480" w:rsidP="001C3CD7">
      <w:pPr>
        <w:jc w:val="both"/>
      </w:pPr>
    </w:p>
    <w:p w:rsidR="001C3CD7" w:rsidRDefault="001C3CD7" w:rsidP="006D15C2">
      <w:pPr>
        <w:jc w:val="both"/>
      </w:pPr>
      <w:r>
        <w:t>Das Marinearsenal war zuletzt im Zusammenhang mit der Instandbesetzung des Segelschulschiffs „</w:t>
      </w:r>
      <w:proofErr w:type="spellStart"/>
      <w:r>
        <w:t>Gorch</w:t>
      </w:r>
      <w:proofErr w:type="spellEnd"/>
      <w:r>
        <w:t xml:space="preserve"> Fock“ in die Schlagzeilen geraten. Möller führte weiter aus: „</w:t>
      </w:r>
      <w:r w:rsidR="00E24B34">
        <w:t>Außerdem haben wir Zeit gewonnen, damit alle beteiligten Partner an einen Tisch kommen, um über die weite</w:t>
      </w:r>
      <w:r w:rsidR="00E24B34">
        <w:t xml:space="preserve">re Vorgehensweise zu sprechen. </w:t>
      </w:r>
      <w:r>
        <w:t>Das</w:t>
      </w:r>
      <w:r w:rsidR="00E24B34">
        <w:t>s</w:t>
      </w:r>
      <w:r>
        <w:t xml:space="preserve"> die Prozesse in der Instandsetzung verändert werden müssen, damit die Schiffe unserer Marine schneller instandg</w:t>
      </w:r>
      <w:r w:rsidR="006D15C2">
        <w:t>esetzt werden, ist unbestritten. Momentan entsteht bei allen Beteiligten, bei Marine, auf Amtsseite und bei der Industrie viel Frust, weil der Prozess nicht optimal läuft und noch so manche Redundanz zu erkennen und zu beheben ist. J</w:t>
      </w:r>
      <w:r>
        <w:t xml:space="preserve">edoch dürfen solche tiefgreifenden Entscheidungen, wie die Verlegung von Fähigkeiten nicht übers Knie gebrochen werden. Daher begrüße ich die Zusage des </w:t>
      </w:r>
      <w:proofErr w:type="spellStart"/>
      <w:r>
        <w:t>BAAIN</w:t>
      </w:r>
      <w:r w:rsidR="006D15C2">
        <w:t>Bws</w:t>
      </w:r>
      <w:proofErr w:type="spellEnd"/>
      <w:r w:rsidR="006D15C2">
        <w:t xml:space="preserve"> sehr. Die Instandsetzungsfähigkeiten, die wir hier in der Region haben, müssen gestärkt und nicht zerschlagen werden. Dafür werde ich mich auch weiterhin stark machen, denn nur so können wir dafür sorgen, dass sich die Werftliegezeiten der Schiffe verkürzen und das Potential </w:t>
      </w:r>
      <w:r w:rsidR="00E24B34">
        <w:t>genutzt wird</w:t>
      </w:r>
      <w:bookmarkStart w:id="7" w:name="_GoBack"/>
      <w:bookmarkEnd w:id="7"/>
      <w:r w:rsidR="006D15C2">
        <w:t xml:space="preserve">, was wir hier vor Ort in den Köpfen und Händen der </w:t>
      </w:r>
      <w:proofErr w:type="spellStart"/>
      <w:r w:rsidR="006D15C2">
        <w:t>Arsenäler</w:t>
      </w:r>
      <w:proofErr w:type="spellEnd"/>
      <w:r w:rsidR="006D15C2">
        <w:t xml:space="preserve"> haben.“ </w:t>
      </w:r>
    </w:p>
    <w:p w:rsidR="000D1037" w:rsidRPr="0049256B" w:rsidRDefault="000D1037" w:rsidP="001C3CD7">
      <w:pPr>
        <w:spacing w:after="120" w:line="276" w:lineRule="auto"/>
        <w:jc w:val="both"/>
      </w:pPr>
    </w:p>
    <w:sectPr w:rsidR="000D1037" w:rsidRPr="0049256B" w:rsidSect="00E006F5">
      <w:headerReference w:type="default" r:id="rId7"/>
      <w:headerReference w:type="first" r:id="rId8"/>
      <w:pgSz w:w="11906" w:h="16838" w:code="9"/>
      <w:pgMar w:top="2778" w:right="510" w:bottom="1134" w:left="4763" w:header="8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DD2" w:rsidRDefault="00D50DD2">
      <w:r>
        <w:separator/>
      </w:r>
    </w:p>
  </w:endnote>
  <w:endnote w:type="continuationSeparator" w:id="0">
    <w:p w:rsidR="00D50DD2" w:rsidRDefault="00D5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00000007" w:usb1="00000000" w:usb2="00000000" w:usb3="00000000" w:csb0="00000093"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DD2" w:rsidRDefault="00D50DD2">
      <w:r>
        <w:separator/>
      </w:r>
    </w:p>
  </w:footnote>
  <w:footnote w:type="continuationSeparator" w:id="0">
    <w:p w:rsidR="00D50DD2" w:rsidRDefault="00D50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Default="00B67312">
    <w:pPr>
      <w:pStyle w:val="Kopfzeile"/>
    </w:pPr>
    <w:r>
      <w:rPr>
        <w:noProof/>
      </w:rPr>
      <mc:AlternateContent>
        <mc:Choice Requires="wps">
          <w:drawing>
            <wp:anchor distT="0" distB="0" distL="114300" distR="114300" simplePos="0" relativeHeight="251658752" behindDoc="0" locked="0" layoutInCell="1" allowOverlap="1">
              <wp:simplePos x="0" y="0"/>
              <wp:positionH relativeFrom="page">
                <wp:posOffset>3024505</wp:posOffset>
              </wp:positionH>
              <wp:positionV relativeFrom="page">
                <wp:posOffset>540385</wp:posOffset>
              </wp:positionV>
              <wp:extent cx="437515" cy="374650"/>
              <wp:effectExtent l="5080" t="6985" r="5080" b="889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4262F" id="Freeform 16" o:spid="_x0000_s1026" style="position:absolute;margin-left:238.15pt;margin-top:42.55pt;width:34.45pt;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KDSQAAFW/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rsidR="000600D4">
      <w:t xml:space="preserve">Seite </w:t>
    </w:r>
    <w:r w:rsidR="006E4C56">
      <w:rPr>
        <w:rStyle w:val="Seitenzahl"/>
      </w:rPr>
      <w:fldChar w:fldCharType="begin"/>
    </w:r>
    <w:r w:rsidR="000600D4">
      <w:rPr>
        <w:rStyle w:val="Seitenzahl"/>
      </w:rPr>
      <w:instrText xml:space="preserve"> PAGE </w:instrText>
    </w:r>
    <w:r w:rsidR="006E4C56">
      <w:rPr>
        <w:rStyle w:val="Seitenzahl"/>
      </w:rPr>
      <w:fldChar w:fldCharType="separate"/>
    </w:r>
    <w:r w:rsidR="00E24B34">
      <w:rPr>
        <w:rStyle w:val="Seitenzahl"/>
        <w:noProof/>
      </w:rPr>
      <w:t>2</w:t>
    </w:r>
    <w:r w:rsidR="006E4C56">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Pr="00510884" w:rsidRDefault="004A3B49" w:rsidP="003A363B">
    <w:pPr>
      <w:pStyle w:val="Titel"/>
      <w:framePr w:wrap="around"/>
      <w:rPr>
        <w:b/>
      </w:rPr>
    </w:pPr>
    <w:bookmarkStart w:id="8" w:name="v_Name"/>
    <w:r>
      <w:rPr>
        <w:b/>
      </w:rPr>
      <w:t>Siemtje Möller</w:t>
    </w:r>
    <w:bookmarkEnd w:id="8"/>
  </w:p>
  <w:p w:rsidR="000600D4" w:rsidRDefault="00EC6D0C" w:rsidP="003A363B">
    <w:pPr>
      <w:pStyle w:val="Untertitel"/>
      <w:framePr w:wrap="around"/>
    </w:pPr>
    <w:r>
      <w:t>Mitglied des Deutschen Bundestages</w:t>
    </w:r>
  </w:p>
  <w:p w:rsidR="000600D4" w:rsidRPr="00336F80" w:rsidRDefault="00B67312">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7728" behindDoc="0" locked="0" layoutInCell="1" allowOverlap="1">
              <wp:simplePos x="0" y="0"/>
              <wp:positionH relativeFrom="page">
                <wp:posOffset>3024505</wp:posOffset>
              </wp:positionH>
              <wp:positionV relativeFrom="page">
                <wp:posOffset>540385</wp:posOffset>
              </wp:positionV>
              <wp:extent cx="652145" cy="565785"/>
              <wp:effectExtent l="5080" t="6985" r="0" b="825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F32DB" id="Freeform 12"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4yy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r>
      <w:rPr>
        <w:rFonts w:ascii="Courier New" w:hAnsi="Courier New" w:cs="Courier New"/>
        <w:noProof/>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3780790</wp:posOffset>
              </wp:positionV>
              <wp:extent cx="360045" cy="0"/>
              <wp:effectExtent l="9525"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78C2B"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Q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0D7C9972"/>
    <w:lvl w:ilvl="0" w:tplc="D190FDD8">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8D53447"/>
    <w:multiLevelType w:val="hybridMultilevel"/>
    <w:tmpl w:val="A3243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73DA7"/>
    <w:multiLevelType w:val="hybridMultilevel"/>
    <w:tmpl w:val="C8F04FF8"/>
    <w:lvl w:ilvl="0" w:tplc="63FE8960">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9"/>
  </w:num>
  <w:num w:numId="4">
    <w:abstractNumId w:val="4"/>
  </w:num>
  <w:num w:numId="5">
    <w:abstractNumId w:val="11"/>
  </w:num>
  <w:num w:numId="6">
    <w:abstractNumId w:val="10"/>
  </w:num>
  <w:num w:numId="7">
    <w:abstractNumId w:val="1"/>
  </w:num>
  <w:num w:numId="8">
    <w:abstractNumId w:val="2"/>
  </w:num>
  <w:num w:numId="9">
    <w:abstractNumId w:val="5"/>
  </w:num>
  <w:num w:numId="10">
    <w:abstractNumId w:val="12"/>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5F"/>
    <w:rsid w:val="000132FC"/>
    <w:rsid w:val="00014941"/>
    <w:rsid w:val="000213A0"/>
    <w:rsid w:val="00035C48"/>
    <w:rsid w:val="0004176A"/>
    <w:rsid w:val="000600D4"/>
    <w:rsid w:val="00063DAE"/>
    <w:rsid w:val="00065A27"/>
    <w:rsid w:val="000701AC"/>
    <w:rsid w:val="00082DE1"/>
    <w:rsid w:val="0008302F"/>
    <w:rsid w:val="000865F5"/>
    <w:rsid w:val="00087459"/>
    <w:rsid w:val="000A2049"/>
    <w:rsid w:val="000A7EA8"/>
    <w:rsid w:val="000B0CE8"/>
    <w:rsid w:val="000B5FBB"/>
    <w:rsid w:val="000C382F"/>
    <w:rsid w:val="000C4758"/>
    <w:rsid w:val="000C5257"/>
    <w:rsid w:val="000C544B"/>
    <w:rsid w:val="000D0109"/>
    <w:rsid w:val="000D1037"/>
    <w:rsid w:val="000D34D2"/>
    <w:rsid w:val="000D54AA"/>
    <w:rsid w:val="0011653E"/>
    <w:rsid w:val="0013033D"/>
    <w:rsid w:val="00130983"/>
    <w:rsid w:val="001408CF"/>
    <w:rsid w:val="00161815"/>
    <w:rsid w:val="00177287"/>
    <w:rsid w:val="00180B50"/>
    <w:rsid w:val="001834FF"/>
    <w:rsid w:val="001A2B46"/>
    <w:rsid w:val="001B2A2A"/>
    <w:rsid w:val="001B2AEE"/>
    <w:rsid w:val="001C3CD7"/>
    <w:rsid w:val="001D0518"/>
    <w:rsid w:val="001E1730"/>
    <w:rsid w:val="001E3F34"/>
    <w:rsid w:val="002138AD"/>
    <w:rsid w:val="002346CA"/>
    <w:rsid w:val="00235462"/>
    <w:rsid w:val="00271335"/>
    <w:rsid w:val="00275B12"/>
    <w:rsid w:val="002845A3"/>
    <w:rsid w:val="0029154C"/>
    <w:rsid w:val="00291F98"/>
    <w:rsid w:val="002A1327"/>
    <w:rsid w:val="002A32D1"/>
    <w:rsid w:val="002A3FB5"/>
    <w:rsid w:val="002A7CD2"/>
    <w:rsid w:val="002C000E"/>
    <w:rsid w:val="002D1B57"/>
    <w:rsid w:val="002D3141"/>
    <w:rsid w:val="002E65A4"/>
    <w:rsid w:val="002F3FA9"/>
    <w:rsid w:val="002F5C6C"/>
    <w:rsid w:val="003166DF"/>
    <w:rsid w:val="00326DDF"/>
    <w:rsid w:val="00332774"/>
    <w:rsid w:val="00333DAF"/>
    <w:rsid w:val="00336F80"/>
    <w:rsid w:val="00344629"/>
    <w:rsid w:val="003452A8"/>
    <w:rsid w:val="00353CA5"/>
    <w:rsid w:val="0035744B"/>
    <w:rsid w:val="003736C9"/>
    <w:rsid w:val="00384081"/>
    <w:rsid w:val="00397D59"/>
    <w:rsid w:val="003A363B"/>
    <w:rsid w:val="003B3F95"/>
    <w:rsid w:val="003C650B"/>
    <w:rsid w:val="003D0C12"/>
    <w:rsid w:val="003D4B38"/>
    <w:rsid w:val="00405C27"/>
    <w:rsid w:val="004072F9"/>
    <w:rsid w:val="00415890"/>
    <w:rsid w:val="00416725"/>
    <w:rsid w:val="0042077B"/>
    <w:rsid w:val="00422CD8"/>
    <w:rsid w:val="00436B55"/>
    <w:rsid w:val="004501AA"/>
    <w:rsid w:val="00454EEB"/>
    <w:rsid w:val="00473BE0"/>
    <w:rsid w:val="00484BCE"/>
    <w:rsid w:val="0049256B"/>
    <w:rsid w:val="004A3B49"/>
    <w:rsid w:val="004B5E19"/>
    <w:rsid w:val="004E2E1E"/>
    <w:rsid w:val="004E7640"/>
    <w:rsid w:val="004F3F73"/>
    <w:rsid w:val="0050367F"/>
    <w:rsid w:val="00510884"/>
    <w:rsid w:val="00512338"/>
    <w:rsid w:val="00523746"/>
    <w:rsid w:val="0053576B"/>
    <w:rsid w:val="005379F6"/>
    <w:rsid w:val="00545E76"/>
    <w:rsid w:val="005470E4"/>
    <w:rsid w:val="00552FB4"/>
    <w:rsid w:val="00554749"/>
    <w:rsid w:val="005722CB"/>
    <w:rsid w:val="00576504"/>
    <w:rsid w:val="00580BDF"/>
    <w:rsid w:val="00583BAF"/>
    <w:rsid w:val="00590990"/>
    <w:rsid w:val="005C1D1A"/>
    <w:rsid w:val="005C4999"/>
    <w:rsid w:val="005E56CC"/>
    <w:rsid w:val="006161BE"/>
    <w:rsid w:val="00621B3C"/>
    <w:rsid w:val="00641A86"/>
    <w:rsid w:val="00651F32"/>
    <w:rsid w:val="006609C5"/>
    <w:rsid w:val="006824D7"/>
    <w:rsid w:val="00682B09"/>
    <w:rsid w:val="006842F5"/>
    <w:rsid w:val="00686267"/>
    <w:rsid w:val="0069503B"/>
    <w:rsid w:val="00697958"/>
    <w:rsid w:val="006A42B7"/>
    <w:rsid w:val="006A6A9F"/>
    <w:rsid w:val="006A6DDA"/>
    <w:rsid w:val="006B337C"/>
    <w:rsid w:val="006B3D56"/>
    <w:rsid w:val="006B58C5"/>
    <w:rsid w:val="006C6748"/>
    <w:rsid w:val="006D15C2"/>
    <w:rsid w:val="006D16D5"/>
    <w:rsid w:val="006E4C56"/>
    <w:rsid w:val="006E770C"/>
    <w:rsid w:val="006F1417"/>
    <w:rsid w:val="006F2108"/>
    <w:rsid w:val="006F4FCA"/>
    <w:rsid w:val="006F7F6C"/>
    <w:rsid w:val="00707C4C"/>
    <w:rsid w:val="00723D1F"/>
    <w:rsid w:val="00727754"/>
    <w:rsid w:val="00731271"/>
    <w:rsid w:val="00737EEB"/>
    <w:rsid w:val="00745511"/>
    <w:rsid w:val="00745A7E"/>
    <w:rsid w:val="00750CCA"/>
    <w:rsid w:val="00751A08"/>
    <w:rsid w:val="00754111"/>
    <w:rsid w:val="00760F04"/>
    <w:rsid w:val="00776874"/>
    <w:rsid w:val="00782443"/>
    <w:rsid w:val="00785970"/>
    <w:rsid w:val="00787AE8"/>
    <w:rsid w:val="007A62EE"/>
    <w:rsid w:val="007A6CBA"/>
    <w:rsid w:val="007B3591"/>
    <w:rsid w:val="007B5FD4"/>
    <w:rsid w:val="007C3655"/>
    <w:rsid w:val="007C7952"/>
    <w:rsid w:val="007E65C1"/>
    <w:rsid w:val="007E7DE9"/>
    <w:rsid w:val="007F016C"/>
    <w:rsid w:val="007F0C07"/>
    <w:rsid w:val="008055FB"/>
    <w:rsid w:val="008122E1"/>
    <w:rsid w:val="0081550D"/>
    <w:rsid w:val="00816842"/>
    <w:rsid w:val="00817904"/>
    <w:rsid w:val="00820E00"/>
    <w:rsid w:val="00821873"/>
    <w:rsid w:val="00827480"/>
    <w:rsid w:val="00845C22"/>
    <w:rsid w:val="0085363E"/>
    <w:rsid w:val="00891994"/>
    <w:rsid w:val="00893277"/>
    <w:rsid w:val="00896DF5"/>
    <w:rsid w:val="008A5625"/>
    <w:rsid w:val="008B4F85"/>
    <w:rsid w:val="008C02D6"/>
    <w:rsid w:val="008E4C91"/>
    <w:rsid w:val="008E69DD"/>
    <w:rsid w:val="008E70C4"/>
    <w:rsid w:val="0090283E"/>
    <w:rsid w:val="0090347A"/>
    <w:rsid w:val="00943962"/>
    <w:rsid w:val="00951FF4"/>
    <w:rsid w:val="00980A80"/>
    <w:rsid w:val="009828E2"/>
    <w:rsid w:val="00987281"/>
    <w:rsid w:val="009875D3"/>
    <w:rsid w:val="009A285B"/>
    <w:rsid w:val="009B5E5F"/>
    <w:rsid w:val="009B7C31"/>
    <w:rsid w:val="009C12E9"/>
    <w:rsid w:val="009C6A2A"/>
    <w:rsid w:val="009D5D62"/>
    <w:rsid w:val="009D689A"/>
    <w:rsid w:val="009E06F3"/>
    <w:rsid w:val="009E567D"/>
    <w:rsid w:val="00A01A80"/>
    <w:rsid w:val="00A104DD"/>
    <w:rsid w:val="00A11A40"/>
    <w:rsid w:val="00A27FBB"/>
    <w:rsid w:val="00A47695"/>
    <w:rsid w:val="00A75D83"/>
    <w:rsid w:val="00A9637D"/>
    <w:rsid w:val="00AE69E7"/>
    <w:rsid w:val="00AF02B0"/>
    <w:rsid w:val="00AF147D"/>
    <w:rsid w:val="00AF5B9C"/>
    <w:rsid w:val="00AF6698"/>
    <w:rsid w:val="00B078B3"/>
    <w:rsid w:val="00B07CB0"/>
    <w:rsid w:val="00B138E6"/>
    <w:rsid w:val="00B14E5A"/>
    <w:rsid w:val="00B2277B"/>
    <w:rsid w:val="00B37189"/>
    <w:rsid w:val="00B4685E"/>
    <w:rsid w:val="00B65270"/>
    <w:rsid w:val="00B67312"/>
    <w:rsid w:val="00B87E18"/>
    <w:rsid w:val="00BA1831"/>
    <w:rsid w:val="00BA7D57"/>
    <w:rsid w:val="00BB67A7"/>
    <w:rsid w:val="00BC26B6"/>
    <w:rsid w:val="00BD7613"/>
    <w:rsid w:val="00BF2E23"/>
    <w:rsid w:val="00C06A01"/>
    <w:rsid w:val="00C07BA5"/>
    <w:rsid w:val="00C15A5C"/>
    <w:rsid w:val="00C15CEE"/>
    <w:rsid w:val="00C17F15"/>
    <w:rsid w:val="00C20100"/>
    <w:rsid w:val="00C20F99"/>
    <w:rsid w:val="00C22CAD"/>
    <w:rsid w:val="00C2617C"/>
    <w:rsid w:val="00C27796"/>
    <w:rsid w:val="00C31BA6"/>
    <w:rsid w:val="00C37979"/>
    <w:rsid w:val="00C42D6D"/>
    <w:rsid w:val="00C51036"/>
    <w:rsid w:val="00C60E32"/>
    <w:rsid w:val="00C7075F"/>
    <w:rsid w:val="00C70BEE"/>
    <w:rsid w:val="00C75B91"/>
    <w:rsid w:val="00CA01F6"/>
    <w:rsid w:val="00CA430F"/>
    <w:rsid w:val="00CA6D6B"/>
    <w:rsid w:val="00CE318B"/>
    <w:rsid w:val="00D01C93"/>
    <w:rsid w:val="00D1185B"/>
    <w:rsid w:val="00D2735F"/>
    <w:rsid w:val="00D426D3"/>
    <w:rsid w:val="00D50DD2"/>
    <w:rsid w:val="00D63C2F"/>
    <w:rsid w:val="00D820F3"/>
    <w:rsid w:val="00D848E9"/>
    <w:rsid w:val="00D91FE1"/>
    <w:rsid w:val="00D9226B"/>
    <w:rsid w:val="00D97353"/>
    <w:rsid w:val="00DB168C"/>
    <w:rsid w:val="00DB7ACE"/>
    <w:rsid w:val="00DC09CD"/>
    <w:rsid w:val="00DC1011"/>
    <w:rsid w:val="00DE5AB6"/>
    <w:rsid w:val="00E006F5"/>
    <w:rsid w:val="00E03DB2"/>
    <w:rsid w:val="00E10685"/>
    <w:rsid w:val="00E2331A"/>
    <w:rsid w:val="00E239B4"/>
    <w:rsid w:val="00E2492D"/>
    <w:rsid w:val="00E24B34"/>
    <w:rsid w:val="00E25370"/>
    <w:rsid w:val="00E40C1C"/>
    <w:rsid w:val="00E53F34"/>
    <w:rsid w:val="00E623A6"/>
    <w:rsid w:val="00E65880"/>
    <w:rsid w:val="00EA260A"/>
    <w:rsid w:val="00EA2B33"/>
    <w:rsid w:val="00EA74A4"/>
    <w:rsid w:val="00EB3BB6"/>
    <w:rsid w:val="00EB415B"/>
    <w:rsid w:val="00EC22F2"/>
    <w:rsid w:val="00EC2360"/>
    <w:rsid w:val="00EC6D0C"/>
    <w:rsid w:val="00ED66B4"/>
    <w:rsid w:val="00EE0A4E"/>
    <w:rsid w:val="00EE0DF1"/>
    <w:rsid w:val="00EE2C90"/>
    <w:rsid w:val="00EE4B24"/>
    <w:rsid w:val="00EE736D"/>
    <w:rsid w:val="00F00FDC"/>
    <w:rsid w:val="00F05D07"/>
    <w:rsid w:val="00F27DD5"/>
    <w:rsid w:val="00F40BD3"/>
    <w:rsid w:val="00F45C87"/>
    <w:rsid w:val="00F52058"/>
    <w:rsid w:val="00F53D4E"/>
    <w:rsid w:val="00F55C4E"/>
    <w:rsid w:val="00F732A1"/>
    <w:rsid w:val="00F82D23"/>
    <w:rsid w:val="00F85ED9"/>
    <w:rsid w:val="00FB1C69"/>
    <w:rsid w:val="00FB45BA"/>
    <w:rsid w:val="00FC039E"/>
    <w:rsid w:val="00FC2FDC"/>
    <w:rsid w:val="00FE7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75B619-5021-4D5B-925F-80596322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3141"/>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D01C93"/>
    <w:rPr>
      <w:color w:val="808080"/>
    </w:rPr>
  </w:style>
  <w:style w:type="paragraph" w:styleId="Sprechblasentext">
    <w:name w:val="Balloon Text"/>
    <w:basedOn w:val="Standard"/>
    <w:link w:val="SprechblasentextZchn"/>
    <w:uiPriority w:val="99"/>
    <w:semiHidden/>
    <w:unhideWhenUsed/>
    <w:rsid w:val="00D01C9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C93"/>
    <w:rPr>
      <w:rFonts w:ascii="Tahoma" w:hAnsi="Tahoma" w:cs="Tahoma"/>
      <w:sz w:val="16"/>
      <w:szCs w:val="16"/>
    </w:rPr>
  </w:style>
  <w:style w:type="paragraph" w:styleId="Listenabsatz">
    <w:name w:val="List Paragraph"/>
    <w:basedOn w:val="Standard"/>
    <w:uiPriority w:val="34"/>
    <w:qFormat/>
    <w:rsid w:val="007C3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Corporate_Design\Berlin\06_Pressemitteilung_mit_WK1_Adresse_BL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AC81FCCCAC457C8692615078AD1230"/>
        <w:category>
          <w:name w:val="Allgemein"/>
          <w:gallery w:val="placeholder"/>
        </w:category>
        <w:types>
          <w:type w:val="bbPlcHdr"/>
        </w:types>
        <w:behaviors>
          <w:behavior w:val="content"/>
        </w:behaviors>
        <w:guid w:val="{D3DF921D-8A43-443A-8B78-1FBCA4C3D72E}"/>
      </w:docPartPr>
      <w:docPartBody>
        <w:p w:rsidR="005E7C87" w:rsidRDefault="00753A21">
          <w:pPr>
            <w:pStyle w:val="61AC81FCCCAC457C8692615078AD1230"/>
          </w:pPr>
          <w:r w:rsidRPr="0022014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00000007" w:usb1="00000000" w:usb2="00000000" w:usb3="00000000" w:csb0="00000093"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21"/>
    <w:rsid w:val="004A5132"/>
    <w:rsid w:val="005E7C87"/>
    <w:rsid w:val="006D1C2A"/>
    <w:rsid w:val="00753A21"/>
    <w:rsid w:val="00BA39EF"/>
    <w:rsid w:val="00D60E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1AC81FCCCAC457C8692615078AD1230">
    <w:name w:val="61AC81FCCCAC457C8692615078AD1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06_Pressemitteilung_mit_WK1_Adresse_BLN.dotm</Template>
  <TotalTime>0</TotalTime>
  <Pages>2</Pages>
  <Words>507</Words>
  <Characters>3322</Characters>
  <Application>Microsoft Office Word</Application>
  <DocSecurity>0</DocSecurity>
  <Lines>62</Lines>
  <Paragraphs>21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Möller Siemtje Mitarbeiter 02</dc:creator>
  <cp:keywords/>
  <dc:description/>
  <cp:lastModifiedBy>Möller Siemtje Mitarbeiter 07</cp:lastModifiedBy>
  <cp:revision>3</cp:revision>
  <cp:lastPrinted>2009-09-02T11:32:00Z</cp:lastPrinted>
  <dcterms:created xsi:type="dcterms:W3CDTF">2019-10-21T13:24:00Z</dcterms:created>
  <dcterms:modified xsi:type="dcterms:W3CDTF">2019-10-21T13:35:00Z</dcterms:modified>
</cp:coreProperties>
</file>